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536F" w14:textId="704C90D7" w:rsidR="0091341B" w:rsidRPr="0091341B" w:rsidRDefault="0091341B">
      <w:pPr>
        <w:pStyle w:val="Heading1"/>
        <w:rPr>
          <w:lang w:val="bg-BG"/>
        </w:rPr>
      </w:pPr>
      <w:r w:rsidRPr="0091341B">
        <w:rPr>
          <w:sz w:val="36"/>
          <w:szCs w:val="24"/>
        </w:rPr>
        <w:t>Инструкции</w:t>
      </w:r>
      <w:r w:rsidRPr="0091341B">
        <w:rPr>
          <w:lang w:val="bg-BG"/>
        </w:rPr>
        <w:t xml:space="preserve"> </w:t>
      </w:r>
    </w:p>
    <w:p w14:paraId="66F351B5" w14:textId="7ACC0271" w:rsidR="00FD35A6" w:rsidRPr="0091341B" w:rsidRDefault="0091341B" w:rsidP="00FD35A6">
      <w:pPr>
        <w:rPr>
          <w:sz w:val="24"/>
          <w:szCs w:val="24"/>
          <w:lang w:val="bg-BG"/>
        </w:rPr>
      </w:pPr>
      <w:r w:rsidRPr="0091341B">
        <w:rPr>
          <w:sz w:val="24"/>
          <w:szCs w:val="24"/>
          <w:lang w:val="bg-BG"/>
        </w:rPr>
        <w:t xml:space="preserve">Посочете по-долу цялата информация за вашия екип (максимум 4 члена) и предложената идея за проект. Моля, изпратете един формуляр и един </w:t>
      </w:r>
      <w:r w:rsidR="008334CF">
        <w:rPr>
          <w:sz w:val="24"/>
          <w:szCs w:val="24"/>
          <w:lang w:val="bg-BG"/>
        </w:rPr>
        <w:t>проект</w:t>
      </w:r>
      <w:r w:rsidRPr="0091341B">
        <w:rPr>
          <w:sz w:val="24"/>
          <w:szCs w:val="24"/>
          <w:lang w:val="bg-BG"/>
        </w:rPr>
        <w:t xml:space="preserve"> (максимум </w:t>
      </w:r>
      <w:r>
        <w:rPr>
          <w:sz w:val="24"/>
          <w:szCs w:val="24"/>
        </w:rPr>
        <w:t>4</w:t>
      </w:r>
      <w:r w:rsidRPr="0091341B">
        <w:rPr>
          <w:sz w:val="24"/>
          <w:szCs w:val="24"/>
          <w:lang w:val="bg-BG"/>
        </w:rPr>
        <w:t xml:space="preserve"> страници) на екип на </w:t>
      </w:r>
      <w:r>
        <w:rPr>
          <w:sz w:val="24"/>
          <w:szCs w:val="24"/>
        </w:rPr>
        <w:t>…………….</w:t>
      </w:r>
      <w:r w:rsidRPr="0091341B">
        <w:rPr>
          <w:sz w:val="24"/>
          <w:szCs w:val="24"/>
          <w:lang w:val="bg-BG"/>
        </w:rPr>
        <w:t xml:space="preserve"> до </w:t>
      </w:r>
      <w:r>
        <w:rPr>
          <w:sz w:val="24"/>
          <w:szCs w:val="24"/>
        </w:rPr>
        <w:t>…………………………</w:t>
      </w:r>
      <w:r w:rsidRPr="0091341B">
        <w:rPr>
          <w:sz w:val="24"/>
          <w:szCs w:val="24"/>
          <w:lang w:val="bg-BG"/>
        </w:rPr>
        <w:t xml:space="preserve"> г.</w:t>
      </w:r>
    </w:p>
    <w:sdt>
      <w:sdtPr>
        <w:rPr>
          <w:sz w:val="24"/>
          <w:szCs w:val="24"/>
        </w:rPr>
        <w:id w:val="831874971"/>
        <w:lock w:val="sdtContentLocked"/>
        <w:placeholder>
          <w:docPart w:val="499C783A48FD43F180FD4113890B581C"/>
        </w:placeholder>
        <w:showingPlcHdr/>
        <w15:appearance w15:val="hidden"/>
      </w:sdtPr>
      <w:sdtEndPr/>
      <w:sdtContent>
        <w:p w14:paraId="1F926E17" w14:textId="2C0C7E1D" w:rsidR="00FD35A6" w:rsidRPr="00B95EBD" w:rsidRDefault="0091341B" w:rsidP="00FD35A6">
          <w:pPr>
            <w:pStyle w:val="Heading1"/>
            <w:rPr>
              <w:sz w:val="24"/>
              <w:szCs w:val="24"/>
            </w:rPr>
          </w:pPr>
          <w:r>
            <w:rPr>
              <w:sz w:val="36"/>
              <w:szCs w:val="24"/>
              <w:lang w:val="bg-BG"/>
            </w:rPr>
            <w:t>Информация за екипа</w:t>
          </w:r>
        </w:p>
      </w:sdtContent>
    </w:sdt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2699"/>
        <w:gridCol w:w="2520"/>
        <w:gridCol w:w="2875"/>
      </w:tblGrid>
      <w:tr w:rsidR="00D85C2D" w:rsidRPr="00B95EBD" w14:paraId="4D4750D8" w14:textId="77777777" w:rsidTr="00387D10">
        <w:trPr>
          <w:trHeight w:val="544"/>
        </w:trPr>
        <w:sdt>
          <w:sdtPr>
            <w:rPr>
              <w:sz w:val="24"/>
              <w:szCs w:val="24"/>
            </w:rPr>
            <w:id w:val="1493136592"/>
            <w:lock w:val="sdtContentLocked"/>
            <w:placeholder>
              <w:docPart w:val="F9BF2D2CB0DD45ECBBB5B51EF358038A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4F9619F5" w14:textId="64B0D1D1" w:rsidR="00D85C2D" w:rsidRPr="00B95EBD" w:rsidRDefault="0091341B" w:rsidP="00FD35A6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bg-BG"/>
                  </w:rPr>
                  <w:t>Име на екипа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762058277"/>
            <w:lock w:val="sdtLocked"/>
            <w:placeholder>
              <w:docPart w:val="572074783488462CB43E8A16EA3509A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94" w:type="dxa"/>
                <w:gridSpan w:val="3"/>
                <w:shd w:val="clear" w:color="auto" w:fill="FFFFFF" w:themeFill="background1"/>
              </w:tcPr>
              <w:p w14:paraId="4C6EAF49" w14:textId="6FF25141" w:rsidR="00D85C2D" w:rsidRPr="00B95EBD" w:rsidRDefault="00303B78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1E18" w:rsidRPr="00B95EBD" w14:paraId="367EB25E" w14:textId="77777777" w:rsidTr="00FD3AF2">
        <w:sdt>
          <w:sdtPr>
            <w:rPr>
              <w:sz w:val="24"/>
              <w:szCs w:val="24"/>
            </w:rPr>
            <w:id w:val="1900393860"/>
            <w:lock w:val="sdtContentLocked"/>
            <w:placeholder>
              <w:docPart w:val="98C199DB21A44979A88345E72F0775EE"/>
            </w:placeholder>
            <w:showingPlcHdr/>
            <w15:appearance w15:val="hidden"/>
          </w:sdtPr>
          <w:sdtEndPr/>
          <w:sdtContent>
            <w:tc>
              <w:tcPr>
                <w:tcW w:w="10790" w:type="dxa"/>
                <w:gridSpan w:val="4"/>
              </w:tcPr>
              <w:p w14:paraId="43F559B1" w14:textId="65F4622B" w:rsidR="00571E18" w:rsidRPr="00B95EBD" w:rsidRDefault="0091341B" w:rsidP="00FD35A6">
                <w:pPr>
                  <w:rPr>
                    <w:b/>
                    <w:sz w:val="24"/>
                    <w:szCs w:val="24"/>
                  </w:rPr>
                </w:pPr>
                <w:r w:rsidRPr="0091341B">
                  <w:rPr>
                    <w:b/>
                    <w:sz w:val="24"/>
                    <w:szCs w:val="24"/>
                    <w:lang w:val="bg-BG"/>
                  </w:rPr>
                  <w:t>Член на екип</w:t>
                </w:r>
                <w:r w:rsidR="00373CA5" w:rsidRPr="00B95EBD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lang w:val="bg-BG"/>
                  </w:rPr>
                  <w:t>№</w:t>
                </w:r>
                <w:r w:rsidR="00373CA5" w:rsidRPr="00B95EBD">
                  <w:rPr>
                    <w:b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FD35A6" w:rsidRPr="00B95EBD" w14:paraId="29606BCC" w14:textId="77777777" w:rsidTr="00155103">
        <w:sdt>
          <w:sdtPr>
            <w:rPr>
              <w:sz w:val="24"/>
              <w:szCs w:val="24"/>
            </w:rPr>
            <w:id w:val="886532508"/>
            <w:lock w:val="sdtContentLocked"/>
            <w:placeholder>
              <w:docPart w:val="5D42234062444115B92984B57E6EC8A8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58D9C89" w14:textId="3DEC9AC7" w:rsidR="00FD35A6" w:rsidRPr="00B95EBD" w:rsidRDefault="0091341B" w:rsidP="00FD35A6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Име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369409148"/>
            <w:lock w:val="sdtLocked"/>
            <w:placeholder>
              <w:docPart w:val="13775251EFD1401295BBDE1D17794E0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14BB0C30" w14:textId="25A8C78D" w:rsidR="00FD35A6" w:rsidRPr="00B95EBD" w:rsidRDefault="00FC3D8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0097148"/>
            <w:lock w:val="sdtContentLocked"/>
            <w:placeholder>
              <w:docPart w:val="E117B0160AC646D1B3E92E66245BC5CC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6CF4DCD" w14:textId="5D88D7DD" w:rsidR="00FD35A6" w:rsidRPr="00B95EBD" w:rsidRDefault="0091341B" w:rsidP="00FD35A6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Фамилия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735626490"/>
            <w:lock w:val="sdtLocked"/>
            <w:placeholder>
              <w:docPart w:val="2CD4F7CCC6DF45098DEFE00C5AA34F3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39E88C70" w14:textId="667D56B9" w:rsidR="00FD35A6" w:rsidRPr="00B95EBD" w:rsidRDefault="00FC3D8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FD35A6" w:rsidRPr="00B95EBD" w14:paraId="09C74F6B" w14:textId="77777777" w:rsidTr="00155103">
        <w:sdt>
          <w:sdtPr>
            <w:rPr>
              <w:sz w:val="24"/>
              <w:szCs w:val="24"/>
            </w:rPr>
            <w:id w:val="582024383"/>
            <w:lock w:val="sdtContentLocked"/>
            <w:placeholder>
              <w:docPart w:val="BE714C3E6B6D489EB12B943E0AEA1DAF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314330B" w14:textId="6C76AFB1" w:rsidR="00FD35A6" w:rsidRPr="00B95EBD" w:rsidRDefault="0091341B" w:rsidP="00FD35A6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Дата на раждане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718810181"/>
            <w:lock w:val="sdtLocked"/>
            <w:placeholder>
              <w:docPart w:val="717EB4320D7D4FECAF658258462AF9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8F72734" w14:textId="1B282C91" w:rsidR="00FD35A6" w:rsidRPr="00B95EBD" w:rsidRDefault="008334CF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8147833"/>
            <w:lock w:val="sdtContentLocked"/>
            <w:placeholder>
              <w:docPart w:val="672F32AE82B848FD98A1DC075F71616B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CA7D99E" w14:textId="3C9D31F6" w:rsidR="00FD35A6" w:rsidRPr="00B95EBD" w:rsidRDefault="0091341B" w:rsidP="00FD35A6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Националност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436138570"/>
            <w:placeholder>
              <w:docPart w:val="303A707559AC416E955F1859C4500E5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7E547988" w14:textId="25A909C4" w:rsidR="00FD35A6" w:rsidRPr="00B95EBD" w:rsidRDefault="008334CF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FD35A6" w:rsidRPr="00B95EBD" w14:paraId="28D453A6" w14:textId="77777777" w:rsidTr="00155103">
        <w:sdt>
          <w:sdtPr>
            <w:rPr>
              <w:sz w:val="24"/>
              <w:szCs w:val="24"/>
            </w:rPr>
            <w:id w:val="-738240193"/>
            <w:lock w:val="sdtContentLocked"/>
            <w:placeholder>
              <w:docPart w:val="D8276C901F3447EF9F4DAE7E5A2D56F2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E3E7CD6" w14:textId="7BE07C67" w:rsidR="00FD35A6" w:rsidRPr="00B95EBD" w:rsidRDefault="00571E18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 xml:space="preserve">Email </w:t>
                </w:r>
                <w:r w:rsidR="0091341B">
                  <w:rPr>
                    <w:sz w:val="24"/>
                    <w:szCs w:val="24"/>
                    <w:lang w:val="bg-BG"/>
                  </w:rPr>
                  <w:t>адрес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118378570"/>
            <w:lock w:val="sdtLocked"/>
            <w:placeholder>
              <w:docPart w:val="723DFB683B5C40289035E595F67DF1E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7E47E3B9" w14:textId="77777777" w:rsidR="00FD35A6" w:rsidRPr="00B95EBD" w:rsidRDefault="009E11C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100337"/>
            <w:lock w:val="sdtContentLocked"/>
            <w:placeholder>
              <w:docPart w:val="C70839B3505A4A14ADA29500217A8F4D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26F82313" w14:textId="5924EA50" w:rsidR="00FD35A6" w:rsidRPr="00B95EBD" w:rsidRDefault="0091341B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Месторабота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960382715"/>
            <w:lock w:val="sdtLocked"/>
            <w:placeholder>
              <w:docPart w:val="45A1978C42FC4B4A9CF0E2DD5CC661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186654EA" w14:textId="77777777" w:rsidR="00FD35A6" w:rsidRPr="00B95EBD" w:rsidRDefault="009E11C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4F77E4CB" w14:textId="77777777" w:rsidTr="00155103">
        <w:bookmarkStart w:id="0" w:name="_Hlk155611244" w:displacedByCustomXml="next"/>
        <w:sdt>
          <w:sdtPr>
            <w:rPr>
              <w:sz w:val="24"/>
              <w:szCs w:val="24"/>
            </w:rPr>
            <w:id w:val="-1699919603"/>
            <w:lock w:val="sdtContentLocked"/>
            <w:placeholder>
              <w:docPart w:val="40E7FF182C5A42F6A68D91D607617513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6F5DC480" w14:textId="31CD9231" w:rsidR="00B1565D" w:rsidRPr="00B95EBD" w:rsidRDefault="0091341B" w:rsidP="00FD35A6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Член на</w:t>
                </w:r>
                <w:r w:rsidR="00B1565D" w:rsidRPr="00B95EBD">
                  <w:rPr>
                    <w:sz w:val="24"/>
                    <w:szCs w:val="24"/>
                  </w:rPr>
                  <w:t xml:space="preserve">: </w:t>
                </w:r>
              </w:p>
              <w:p w14:paraId="7499DB72" w14:textId="2851874F" w:rsidR="00571E18" w:rsidRPr="00B95EBD" w:rsidRDefault="00B1565D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i/>
                    <w:sz w:val="24"/>
                    <w:szCs w:val="24"/>
                  </w:rPr>
                  <w:t>(</w:t>
                </w:r>
                <w:r w:rsidR="0091341B">
                  <w:rPr>
                    <w:i/>
                    <w:sz w:val="24"/>
                    <w:szCs w:val="24"/>
                    <w:lang w:val="bg-BG"/>
                  </w:rPr>
                  <w:t>Ако е приложимо</w:t>
                </w:r>
                <w:r w:rsidRPr="00B95EBD">
                  <w:rPr>
                    <w:i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699" w:type="dxa"/>
            <w:shd w:val="clear" w:color="auto" w:fill="FFFFFF" w:themeFill="background1"/>
          </w:tcPr>
          <w:p w14:paraId="4D84A3F1" w14:textId="6F636104" w:rsidR="00571E18" w:rsidRPr="00B95EBD" w:rsidRDefault="00C4785D" w:rsidP="00FD35A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0060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AC" w:rsidRPr="00B95E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CA5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3777660"/>
                <w:lock w:val="sdtContentLocked"/>
                <w:placeholder>
                  <w:docPart w:val="40ADBB8D658C4EEBBD7D8253A34DAD47"/>
                </w:placeholder>
                <w:showingPlcHdr/>
                <w15:appearance w15:val="hidden"/>
              </w:sdtPr>
              <w:sdtEndPr/>
              <w:sdtContent>
                <w:r w:rsidR="0091341B">
                  <w:rPr>
                    <w:sz w:val="24"/>
                    <w:szCs w:val="24"/>
                    <w:lang w:val="bg-BG"/>
                  </w:rPr>
                  <w:t>БЯД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</w:tcPr>
          <w:p w14:paraId="74923462" w14:textId="12A4255C" w:rsidR="00571E18" w:rsidRPr="00B95EBD" w:rsidRDefault="00C4785D" w:rsidP="00FD35A6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0405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AC" w:rsidRPr="00B95E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CA5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0631437"/>
                <w:lock w:val="sdtContentLocked"/>
                <w:placeholder>
                  <w:docPart w:val="AA67E8AC1E2A48DEBB49742F3CF41430"/>
                </w:placeholder>
                <w:showingPlcHdr/>
                <w15:appearance w15:val="hidden"/>
              </w:sdtPr>
              <w:sdtEndPr/>
              <w:sdtContent>
                <w:r w:rsidR="0091341B" w:rsidRPr="0091341B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  <w:tc>
          <w:tcPr>
            <w:tcW w:w="2875" w:type="dxa"/>
            <w:shd w:val="clear" w:color="auto" w:fill="FFFFFF" w:themeFill="background1"/>
          </w:tcPr>
          <w:p w14:paraId="27F079A8" w14:textId="261016B2" w:rsidR="00571E18" w:rsidRPr="00B95EBD" w:rsidRDefault="00C4785D" w:rsidP="00FD35A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7526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18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771390420"/>
                <w:lock w:val="sdtContentLocked"/>
                <w:placeholder>
                  <w:docPart w:val="9036D19C52C54465882475EF28C870FF"/>
                </w:placeholder>
                <w:showingPlcHdr/>
                <w15:appearance w15:val="hidden"/>
              </w:sdtPr>
              <w:sdtEndPr/>
              <w:sdtContent>
                <w:r w:rsidR="0091341B">
                  <w:rPr>
                    <w:sz w:val="24"/>
                    <w:szCs w:val="24"/>
                    <w:lang w:val="bg-BG"/>
                  </w:rPr>
                  <w:t>Друго</w:t>
                </w:r>
              </w:sdtContent>
            </w:sdt>
          </w:p>
        </w:tc>
      </w:tr>
      <w:tr w:rsidR="0091341B" w:rsidRPr="00B95EBD" w14:paraId="19EFFB2C" w14:textId="77777777" w:rsidTr="004C063D">
        <w:bookmarkEnd w:id="0" w:displacedByCustomXml="next"/>
        <w:sdt>
          <w:sdtPr>
            <w:rPr>
              <w:sz w:val="24"/>
              <w:szCs w:val="24"/>
            </w:rPr>
            <w:id w:val="-1353954944"/>
            <w:lock w:val="contentLocked"/>
            <w:placeholder>
              <w:docPart w:val="136B1562AFE84176B06046F758B18EB8"/>
            </w:placeholder>
            <w:showingPlcHdr/>
            <w15:appearance w15:val="hidden"/>
          </w:sdtPr>
          <w:sdtContent>
            <w:tc>
              <w:tcPr>
                <w:tcW w:w="2696" w:type="dxa"/>
              </w:tcPr>
              <w:p w14:paraId="010E24D3" w14:textId="63AA5A35" w:rsidR="0091341B" w:rsidRPr="00B95EBD" w:rsidRDefault="0091341B" w:rsidP="004C063D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bg-BG"/>
                  </w:rPr>
                  <w:t>Член на екип</w:t>
                </w:r>
                <w:r w:rsidRPr="00B95EBD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lang w:val="bg-BG"/>
                  </w:rPr>
                  <w:t>№2</w:t>
                </w:r>
              </w:p>
            </w:tc>
          </w:sdtContent>
        </w:sdt>
        <w:tc>
          <w:tcPr>
            <w:tcW w:w="2699" w:type="dxa"/>
            <w:shd w:val="clear" w:color="auto" w:fill="auto"/>
          </w:tcPr>
          <w:p w14:paraId="16A76ADA" w14:textId="77777777" w:rsidR="0091341B" w:rsidRPr="00B95EBD" w:rsidRDefault="0091341B" w:rsidP="004C063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FBAE984" w14:textId="77777777" w:rsidR="0091341B" w:rsidRPr="00B95EBD" w:rsidRDefault="0091341B" w:rsidP="004C063D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309D3466" w14:textId="77777777" w:rsidR="0091341B" w:rsidRPr="00B95EBD" w:rsidRDefault="0091341B" w:rsidP="004C063D">
            <w:pPr>
              <w:rPr>
                <w:sz w:val="24"/>
                <w:szCs w:val="24"/>
              </w:rPr>
            </w:pPr>
          </w:p>
        </w:tc>
      </w:tr>
      <w:tr w:rsidR="00571E18" w:rsidRPr="00B95EBD" w14:paraId="41F16745" w14:textId="77777777" w:rsidTr="00155103">
        <w:tc>
          <w:tcPr>
            <w:tcW w:w="2696" w:type="dxa"/>
          </w:tcPr>
          <w:p w14:paraId="45911384" w14:textId="25BF2128" w:rsidR="00571E18" w:rsidRPr="00B95EBD" w:rsidRDefault="00571E18" w:rsidP="00571E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9A68BA3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547E081" w14:textId="77777777" w:rsidR="00571E18" w:rsidRPr="00B95EBD" w:rsidRDefault="00571E18" w:rsidP="00571E18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217C8B1C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</w:tr>
      <w:tr w:rsidR="00571E18" w:rsidRPr="00B95EBD" w14:paraId="248F3069" w14:textId="77777777" w:rsidTr="00155103">
        <w:sdt>
          <w:sdtPr>
            <w:rPr>
              <w:sz w:val="24"/>
              <w:szCs w:val="24"/>
            </w:rPr>
            <w:id w:val="-1026472829"/>
            <w:lock w:val="sdtContentLocked"/>
            <w:placeholder>
              <w:docPart w:val="1711DC59430A414EB4B270E0F0AA5442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6513A173" w14:textId="2EDF766F" w:rsidR="00571E18" w:rsidRPr="00B95EBD" w:rsidRDefault="0091341B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Име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970247554"/>
            <w:lock w:val="sdtLocked"/>
            <w:placeholder>
              <w:docPart w:val="6F185E12453744829ACDC489A27A49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3D259B62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704535"/>
            <w:lock w:val="sdtContentLocked"/>
            <w:placeholder>
              <w:docPart w:val="3F74678ACCF64BB3A9FA2AB54C97AB28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6C6D9F0" w14:textId="3CD33E98" w:rsidR="00571E18" w:rsidRPr="00B95EBD" w:rsidRDefault="0091341B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Фамилия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859310777"/>
            <w:lock w:val="sdtLocked"/>
            <w:placeholder>
              <w:docPart w:val="823F7033792B4CA4A5F8198693475B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75A3B622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5A680773" w14:textId="77777777" w:rsidTr="00155103">
        <w:sdt>
          <w:sdtPr>
            <w:rPr>
              <w:sz w:val="24"/>
              <w:szCs w:val="24"/>
            </w:rPr>
            <w:id w:val="-1475219208"/>
            <w:lock w:val="sdtContentLocked"/>
            <w:placeholder>
              <w:docPart w:val="11A6B68A41CF4891B3FDFE151407AD2A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244101F0" w14:textId="0A6A26F0" w:rsidR="00571E18" w:rsidRPr="00B95EBD" w:rsidRDefault="0091341B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Дата на раждане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305049933"/>
            <w:lock w:val="sdtLocked"/>
            <w:placeholder>
              <w:docPart w:val="EC257BF609544707A93D3661C628C88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CF42D33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8717276"/>
            <w:lock w:val="sdtContentLocked"/>
            <w:placeholder>
              <w:docPart w:val="31B4C6869F41443E8E20C81A72AF4BB8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E76F5A3" w14:textId="0E6A9921" w:rsidR="00571E18" w:rsidRPr="00B95EBD" w:rsidRDefault="0091341B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Националност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628815722"/>
            <w:placeholder>
              <w:docPart w:val="AE16FFA380FB44ECBFF1257728994DD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64BA4EA5" w14:textId="0B2B8B28" w:rsidR="00571E18" w:rsidRPr="00B95EBD" w:rsidRDefault="008334CF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0B5DC231" w14:textId="77777777" w:rsidTr="00155103">
        <w:sdt>
          <w:sdtPr>
            <w:rPr>
              <w:sz w:val="24"/>
              <w:szCs w:val="24"/>
            </w:rPr>
            <w:id w:val="-842935374"/>
            <w:lock w:val="sdtContentLocked"/>
            <w:placeholder>
              <w:docPart w:val="7B35CFFB18E041D5824382DB4EB5ED09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63F2BC1D" w14:textId="61CAED6E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 xml:space="preserve">Email </w:t>
                </w:r>
                <w:r w:rsidR="0091341B">
                  <w:rPr>
                    <w:sz w:val="24"/>
                    <w:szCs w:val="24"/>
                    <w:lang w:val="bg-BG"/>
                  </w:rPr>
                  <w:t>адрес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13823459"/>
            <w:lock w:val="sdtLocked"/>
            <w:placeholder>
              <w:docPart w:val="92078F3597E8473A9F7784A7896729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72278F9B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4752600"/>
            <w:lock w:val="sdtContentLocked"/>
            <w:placeholder>
              <w:docPart w:val="AB0921106EEF4040B80C76B1F8724076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72BD1CCD" w14:textId="0E8DE15C" w:rsidR="00571E18" w:rsidRPr="00B95EBD" w:rsidRDefault="0091341B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Месторабота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810170983"/>
            <w:lock w:val="sdtLocked"/>
            <w:placeholder>
              <w:docPart w:val="2B230E26A9ED4FC2AB67B085043EF4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5C06C91A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9E11C9" w:rsidRPr="00B95EBD" w14:paraId="46BEF735" w14:textId="77777777" w:rsidTr="00155103">
        <w:bookmarkStart w:id="1" w:name="_Hlk155610428" w:displacedByCustomXml="next"/>
        <w:sdt>
          <w:sdtPr>
            <w:rPr>
              <w:sz w:val="24"/>
              <w:szCs w:val="24"/>
            </w:rPr>
            <w:id w:val="-453402288"/>
            <w:lock w:val="sdtContentLocked"/>
            <w:placeholder>
              <w:docPart w:val="FB383E6012E447C7B7A7CE4AAF745927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0DB16BF9" w14:textId="77777777" w:rsidR="0091341B" w:rsidRPr="0091341B" w:rsidRDefault="0091341B" w:rsidP="0091341B">
                <w:pPr>
                  <w:pStyle w:val="Labels"/>
                  <w:rPr>
                    <w:sz w:val="24"/>
                    <w:szCs w:val="24"/>
                  </w:rPr>
                </w:pPr>
                <w:r w:rsidRPr="0091341B">
                  <w:rPr>
                    <w:sz w:val="24"/>
                    <w:szCs w:val="24"/>
                  </w:rPr>
                  <w:t xml:space="preserve">Член на: </w:t>
                </w:r>
              </w:p>
              <w:p w14:paraId="26EF79D0" w14:textId="6A87D5AB" w:rsidR="009E11C9" w:rsidRPr="00B95EBD" w:rsidRDefault="0091341B" w:rsidP="0091341B">
                <w:pPr>
                  <w:pStyle w:val="Labels"/>
                  <w:rPr>
                    <w:sz w:val="24"/>
                    <w:szCs w:val="24"/>
                  </w:rPr>
                </w:pPr>
                <w:r w:rsidRPr="0091341B">
                  <w:rPr>
                    <w:sz w:val="24"/>
                    <w:szCs w:val="24"/>
                  </w:rPr>
                  <w:t>(Ако е приложимо)</w:t>
                </w:r>
              </w:p>
            </w:tc>
          </w:sdtContent>
        </w:sdt>
        <w:tc>
          <w:tcPr>
            <w:tcW w:w="2699" w:type="dxa"/>
            <w:shd w:val="clear" w:color="auto" w:fill="FFFFFF" w:themeFill="background1"/>
          </w:tcPr>
          <w:p w14:paraId="4C20FA40" w14:textId="011CAC69" w:rsidR="009E11C9" w:rsidRPr="00B95EBD" w:rsidRDefault="00C4785D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6449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2747841"/>
                <w:lock w:val="sdtContentLocked"/>
                <w:placeholder>
                  <w:docPart w:val="5DECF126BB1A4AB8A80075740E61BDC4"/>
                </w:placeholder>
                <w:showingPlcHdr/>
                <w15:appearance w15:val="hidden"/>
              </w:sdtPr>
              <w:sdtEndPr/>
              <w:sdtContent>
                <w:r w:rsidR="0091341B">
                  <w:rPr>
                    <w:sz w:val="24"/>
                    <w:szCs w:val="24"/>
                    <w:lang w:val="bg-BG"/>
                  </w:rPr>
                  <w:t>БЯД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</w:tcPr>
          <w:p w14:paraId="282D535A" w14:textId="3436F4B4" w:rsidR="009E11C9" w:rsidRPr="00B95EBD" w:rsidRDefault="00C4785D" w:rsidP="009E11C9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5116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40589705"/>
                <w:lock w:val="sdtContentLocked"/>
                <w:placeholder>
                  <w:docPart w:val="7830435A9574444B88F17F0B7C3581EE"/>
                </w:placeholder>
                <w:showingPlcHdr/>
                <w15:appearance w15:val="hidden"/>
              </w:sdtPr>
              <w:sdtEndPr/>
              <w:sdtContent>
                <w:r w:rsidR="0091341B" w:rsidRPr="0091341B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  <w:tc>
          <w:tcPr>
            <w:tcW w:w="2875" w:type="dxa"/>
            <w:shd w:val="clear" w:color="auto" w:fill="FFFFFF" w:themeFill="background1"/>
          </w:tcPr>
          <w:p w14:paraId="6DE35EF6" w14:textId="5C33F4B2" w:rsidR="009E11C9" w:rsidRPr="00B95EBD" w:rsidRDefault="00C4785D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3365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624686117"/>
                <w:lock w:val="sdtContentLocked"/>
                <w:placeholder>
                  <w:docPart w:val="7AB1165513E24AA18C2EE3562CB0AC3A"/>
                </w:placeholder>
                <w:showingPlcHdr/>
                <w15:appearance w15:val="hidden"/>
              </w:sdtPr>
              <w:sdtEndPr/>
              <w:sdtContent>
                <w:r w:rsidR="0091341B">
                  <w:rPr>
                    <w:sz w:val="24"/>
                    <w:szCs w:val="24"/>
                    <w:lang w:val="bg-BG"/>
                  </w:rPr>
                  <w:t>Друго</w:t>
                </w:r>
              </w:sdtContent>
            </w:sdt>
          </w:p>
        </w:tc>
      </w:tr>
      <w:tr w:rsidR="00571E18" w:rsidRPr="00B95EBD" w14:paraId="05660A59" w14:textId="77777777" w:rsidTr="00155103">
        <w:bookmarkEnd w:id="1" w:displacedByCustomXml="next"/>
        <w:bookmarkStart w:id="2" w:name="_Hlk155610372" w:displacedByCustomXml="next"/>
        <w:sdt>
          <w:sdtPr>
            <w:rPr>
              <w:sz w:val="24"/>
              <w:szCs w:val="24"/>
            </w:rPr>
            <w:id w:val="-1844539076"/>
            <w:lock w:val="sdtContentLocked"/>
            <w:placeholder>
              <w:docPart w:val="587BAEAC70E54271A1E4E1C0908E4B5F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271E7F34" w14:textId="212EB63C" w:rsidR="00571E18" w:rsidRPr="00B95EBD" w:rsidRDefault="00FB7F81" w:rsidP="00571E1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bg-BG"/>
                  </w:rPr>
                  <w:t>Член на екип №</w:t>
                </w:r>
                <w:r w:rsidR="00373CA5" w:rsidRPr="00B95EBD">
                  <w:rPr>
                    <w:b/>
                    <w:sz w:val="24"/>
                    <w:szCs w:val="24"/>
                  </w:rPr>
                  <w:t>3</w:t>
                </w:r>
              </w:p>
            </w:tc>
          </w:sdtContent>
        </w:sdt>
        <w:tc>
          <w:tcPr>
            <w:tcW w:w="2699" w:type="dxa"/>
            <w:shd w:val="clear" w:color="auto" w:fill="auto"/>
          </w:tcPr>
          <w:p w14:paraId="5802A44A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8657FC6" w14:textId="77777777" w:rsidR="00571E18" w:rsidRPr="00B95EBD" w:rsidRDefault="00571E18" w:rsidP="00571E18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68E3C76A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</w:tr>
      <w:tr w:rsidR="00571E18" w:rsidRPr="00B95EBD" w14:paraId="31AE92A8" w14:textId="77777777" w:rsidTr="00155103">
        <w:bookmarkEnd w:id="2" w:displacedByCustomXml="next"/>
        <w:sdt>
          <w:sdtPr>
            <w:rPr>
              <w:sz w:val="24"/>
              <w:szCs w:val="24"/>
            </w:rPr>
            <w:id w:val="-1030720897"/>
            <w:lock w:val="sdtContentLocked"/>
            <w:placeholder>
              <w:docPart w:val="419AAAC3143B40EE8B1384D28136DB3A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6A7ADD5" w14:textId="0AA2B88B" w:rsidR="00571E18" w:rsidRPr="00B95EBD" w:rsidRDefault="006037F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Име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2022316655"/>
            <w:lock w:val="sdtLocked"/>
            <w:placeholder>
              <w:docPart w:val="AE3856E31319441187E4F96BA0C7CE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59C49261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6684321"/>
            <w:lock w:val="sdtContentLocked"/>
            <w:placeholder>
              <w:docPart w:val="BA7AB7A9B33E44EAAB8C25A36C2F62D9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65307072" w14:textId="0EB76F1D" w:rsidR="00571E18" w:rsidRPr="00B95EBD" w:rsidRDefault="006037F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Фамилия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732467468"/>
            <w:lock w:val="sdtLocked"/>
            <w:placeholder>
              <w:docPart w:val="60DBFC5280CD41C3A9B53C10A7C309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0E56C41F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08569176" w14:textId="77777777" w:rsidTr="00155103">
        <w:sdt>
          <w:sdtPr>
            <w:rPr>
              <w:sz w:val="24"/>
              <w:szCs w:val="24"/>
            </w:rPr>
            <w:id w:val="-300997598"/>
            <w:lock w:val="sdtContentLocked"/>
            <w:placeholder>
              <w:docPart w:val="6F4B5F57EA7A46648509931704777B57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113D161E" w14:textId="4DD11E83" w:rsidR="00571E18" w:rsidRPr="00B95EBD" w:rsidRDefault="006037F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Дата на раждане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2019029505"/>
            <w:lock w:val="sdtLocked"/>
            <w:placeholder>
              <w:docPart w:val="408DFBDE85BD4B26A2C5462B1B87995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F8643A1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5016037"/>
            <w:lock w:val="sdtContentLocked"/>
            <w:placeholder>
              <w:docPart w:val="F9986CC68ADA48C2BA4E3057198DFD87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0CDD6350" w14:textId="0A2FA77C" w:rsidR="00571E18" w:rsidRPr="00B95EBD" w:rsidRDefault="006037F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Националност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573980335"/>
            <w:placeholder>
              <w:docPart w:val="37A997D641FC4F80BCE0667D74C4BF0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2437B63A" w14:textId="5CEA9D93" w:rsidR="00571E18" w:rsidRPr="00B95EBD" w:rsidRDefault="008334CF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2BF7A2FF" w14:textId="77777777" w:rsidTr="00155103">
        <w:sdt>
          <w:sdtPr>
            <w:rPr>
              <w:sz w:val="24"/>
              <w:szCs w:val="24"/>
            </w:rPr>
            <w:id w:val="-1171557601"/>
            <w:lock w:val="sdtContentLocked"/>
            <w:placeholder>
              <w:docPart w:val="4CF57EBA2AF94055A638708E590312ED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C170CCB" w14:textId="38BFB3D9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 xml:space="preserve">Email </w:t>
                </w:r>
                <w:r w:rsidR="006037F3">
                  <w:rPr>
                    <w:sz w:val="24"/>
                    <w:szCs w:val="24"/>
                    <w:lang w:val="bg-BG"/>
                  </w:rPr>
                  <w:t>адре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551913671"/>
            <w:lock w:val="sdtLocked"/>
            <w:placeholder>
              <w:docPart w:val="AFD2E5A42B654E14B9A901E430B0B0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1B52B90A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3981641"/>
            <w:lock w:val="sdtContentLocked"/>
            <w:placeholder>
              <w:docPart w:val="F3FFF565E6AA4024B0471E9E86CA4F74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4F9180AF" w14:textId="6505C309" w:rsidR="00571E18" w:rsidRPr="00B95EBD" w:rsidRDefault="006037F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Месторабота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713536102"/>
            <w:lock w:val="sdtLocked"/>
            <w:placeholder>
              <w:docPart w:val="7B0118AA2D3946589DAFE68F9461F4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1C02A16D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8334CF" w:rsidRPr="00B95EBD" w14:paraId="30B4CA68" w14:textId="77777777" w:rsidTr="008334CF">
        <w:sdt>
          <w:sdtPr>
            <w:rPr>
              <w:sz w:val="24"/>
              <w:szCs w:val="24"/>
            </w:rPr>
            <w:id w:val="-2027154874"/>
            <w:lock w:val="contentLocked"/>
            <w:placeholder>
              <w:docPart w:val="AB33000274C84E25B9E5FCF4EFEEE510"/>
            </w:placeholder>
            <w:showingPlcHdr/>
            <w15:appearance w15:val="hidden"/>
          </w:sdtPr>
          <w:sdtContent>
            <w:tc>
              <w:tcPr>
                <w:tcW w:w="26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6C52A5C" w14:textId="77777777" w:rsidR="008334CF" w:rsidRPr="00B95EBD" w:rsidRDefault="008334CF" w:rsidP="004C063D">
                <w:pPr>
                  <w:pStyle w:val="Labels"/>
                  <w:rPr>
                    <w:sz w:val="24"/>
                    <w:szCs w:val="24"/>
                  </w:rPr>
                </w:pPr>
                <w:proofErr w:type="spellStart"/>
                <w:r w:rsidRPr="008334CF">
                  <w:rPr>
                    <w:sz w:val="24"/>
                    <w:szCs w:val="24"/>
                  </w:rPr>
                  <w:t>Член</w:t>
                </w:r>
                <w:proofErr w:type="spellEnd"/>
                <w:r w:rsidRPr="008334CF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8334CF">
                  <w:rPr>
                    <w:sz w:val="24"/>
                    <w:szCs w:val="24"/>
                  </w:rPr>
                  <w:t>на</w:t>
                </w:r>
                <w:proofErr w:type="spellEnd"/>
                <w:r w:rsidRPr="00B95EBD">
                  <w:rPr>
                    <w:sz w:val="24"/>
                    <w:szCs w:val="24"/>
                  </w:rPr>
                  <w:t xml:space="preserve">: </w:t>
                </w:r>
              </w:p>
              <w:p w14:paraId="54F6B65B" w14:textId="77777777" w:rsidR="008334CF" w:rsidRPr="00B95EBD" w:rsidRDefault="008334CF" w:rsidP="004C063D">
                <w:pPr>
                  <w:pStyle w:val="Labels"/>
                  <w:rPr>
                    <w:sz w:val="24"/>
                    <w:szCs w:val="24"/>
                  </w:rPr>
                </w:pPr>
                <w:r w:rsidRPr="008334CF">
                  <w:rPr>
                    <w:sz w:val="24"/>
                    <w:szCs w:val="24"/>
                  </w:rPr>
                  <w:t>(</w:t>
                </w:r>
                <w:proofErr w:type="spellStart"/>
                <w:r w:rsidRPr="008334CF">
                  <w:rPr>
                    <w:sz w:val="24"/>
                    <w:szCs w:val="24"/>
                  </w:rPr>
                  <w:t>Ако</w:t>
                </w:r>
                <w:proofErr w:type="spellEnd"/>
                <w:r w:rsidRPr="008334CF">
                  <w:rPr>
                    <w:sz w:val="24"/>
                    <w:szCs w:val="24"/>
                  </w:rPr>
                  <w:t xml:space="preserve"> е </w:t>
                </w:r>
                <w:proofErr w:type="spellStart"/>
                <w:r w:rsidRPr="008334CF">
                  <w:rPr>
                    <w:sz w:val="24"/>
                    <w:szCs w:val="24"/>
                  </w:rPr>
                  <w:t>приложимо</w:t>
                </w:r>
                <w:proofErr w:type="spellEnd"/>
                <w:r w:rsidRPr="008334CF">
                  <w:rPr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BE9DF9" w14:textId="77777777" w:rsidR="008334CF" w:rsidRPr="00B95EBD" w:rsidRDefault="008334CF" w:rsidP="008334CF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99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4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64225671"/>
                <w:lock w:val="contentLocked"/>
                <w:placeholder>
                  <w:docPart w:val="652A0C47F87B467199D5A37C5219B38D"/>
                </w:placeholder>
                <w:showingPlcHdr/>
                <w15:appearance w15:val="hidden"/>
              </w:sdtPr>
              <w:sdtContent>
                <w:r w:rsidRPr="008334CF">
                  <w:rPr>
                    <w:sz w:val="24"/>
                    <w:szCs w:val="24"/>
                  </w:rPr>
                  <w:t>БЯД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BF15EE" w14:textId="77777777" w:rsidR="008334CF" w:rsidRPr="00B95EBD" w:rsidRDefault="008334CF" w:rsidP="004C063D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07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4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2250795"/>
                <w:lock w:val="contentLocked"/>
                <w:placeholder>
                  <w:docPart w:val="7344E5F170BA48BE8F69834354139B5C"/>
                </w:placeholder>
                <w:showingPlcHdr/>
                <w15:appearance w15:val="hidden"/>
              </w:sdtPr>
              <w:sdtContent>
                <w:r w:rsidRPr="0091341B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B8EEFA" w14:textId="77777777" w:rsidR="008334CF" w:rsidRPr="00B95EBD" w:rsidRDefault="008334CF" w:rsidP="004C06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73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4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142430755"/>
                <w:lock w:val="contentLocked"/>
                <w:placeholder>
                  <w:docPart w:val="6E9890CDEB6A49D3AC65F991614D09DF"/>
                </w:placeholder>
                <w:showingPlcHdr/>
                <w15:appearance w15:val="hidden"/>
              </w:sdtPr>
              <w:sdtContent>
                <w:proofErr w:type="spellStart"/>
                <w:r w:rsidRPr="008334CF">
                  <w:rPr>
                    <w:sz w:val="24"/>
                    <w:szCs w:val="24"/>
                  </w:rPr>
                  <w:t>Друго</w:t>
                </w:r>
                <w:proofErr w:type="spellEnd"/>
              </w:sdtContent>
            </w:sdt>
          </w:p>
        </w:tc>
      </w:tr>
      <w:tr w:rsidR="00FC3D89" w:rsidRPr="00B95EBD" w14:paraId="1DE06B2B" w14:textId="77777777" w:rsidTr="00FC3D89">
        <w:sdt>
          <w:sdtPr>
            <w:rPr>
              <w:sz w:val="24"/>
              <w:szCs w:val="24"/>
            </w:rPr>
            <w:id w:val="-1362515039"/>
            <w:lock w:val="contentLocked"/>
            <w:placeholder>
              <w:docPart w:val="D7C3C56E0757426AAF2E1AE60C684EC1"/>
            </w:placeholder>
            <w:showingPlcHdr/>
            <w15:appearance w15:val="hidden"/>
          </w:sdtPr>
          <w:sdtContent>
            <w:tc>
              <w:tcPr>
                <w:tcW w:w="26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6AE9DE2" w14:textId="503DD621" w:rsidR="00FC3D89" w:rsidRPr="00FC3D89" w:rsidRDefault="00FC3D89" w:rsidP="00FC3D89">
                <w:pPr>
                  <w:pStyle w:val="Labels"/>
                  <w:rPr>
                    <w:sz w:val="24"/>
                    <w:szCs w:val="24"/>
                  </w:rPr>
                </w:pPr>
                <w:r w:rsidRPr="00FC3D89">
                  <w:rPr>
                    <w:b/>
                    <w:sz w:val="24"/>
                    <w:szCs w:val="24"/>
                  </w:rPr>
                  <w:t>Член на екип №</w:t>
                </w:r>
                <w:r w:rsidRPr="00FC3D89">
                  <w:rPr>
                    <w:b/>
                    <w:sz w:val="24"/>
                    <w:szCs w:val="24"/>
                    <w:lang w:val="bg-BG"/>
                  </w:rPr>
                  <w:t>4</w:t>
                </w:r>
              </w:p>
            </w:tc>
          </w:sdtContent>
        </w:sdt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EBC7EA" w14:textId="77777777" w:rsidR="00FC3D89" w:rsidRPr="00B95EBD" w:rsidRDefault="00FC3D89" w:rsidP="004C063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610333" w14:textId="77777777" w:rsidR="00FC3D89" w:rsidRPr="00B95EBD" w:rsidRDefault="00FC3D89" w:rsidP="004C063D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C46EEE" w14:textId="77777777" w:rsidR="00FC3D89" w:rsidRPr="00B95EBD" w:rsidRDefault="00FC3D89" w:rsidP="004C063D">
            <w:pPr>
              <w:rPr>
                <w:sz w:val="24"/>
                <w:szCs w:val="24"/>
              </w:rPr>
            </w:pPr>
          </w:p>
        </w:tc>
      </w:tr>
      <w:tr w:rsidR="00571E18" w:rsidRPr="00B95EBD" w14:paraId="4CFF15B7" w14:textId="77777777" w:rsidTr="00155103">
        <w:sdt>
          <w:sdtPr>
            <w:rPr>
              <w:sz w:val="24"/>
              <w:szCs w:val="24"/>
            </w:rPr>
            <w:id w:val="-2134703141"/>
            <w:lock w:val="sdtContentLocked"/>
            <w:placeholder>
              <w:docPart w:val="FC7A107969F841B29260F92659BDC67E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107F99EC" w14:textId="38D2B9A5" w:rsidR="00571E18" w:rsidRPr="00B95EBD" w:rsidRDefault="00FC3D89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Име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016231623"/>
            <w:lock w:val="sdtLocked"/>
            <w:placeholder>
              <w:docPart w:val="7B947D67A996476FB4F7A3E8A92B9B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0A40B619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7371732"/>
            <w:lock w:val="sdtContentLocked"/>
            <w:placeholder>
              <w:docPart w:val="C1E09089BCFC4CD38EBFC3B79F722E18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6F969BDF" w14:textId="1EA7B02E" w:rsidR="00571E18" w:rsidRPr="00B95EBD" w:rsidRDefault="00FC3D89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Фамилия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920748825"/>
            <w:lock w:val="sdtLocked"/>
            <w:placeholder>
              <w:docPart w:val="184DF065F14749BEA88C33EBF6D0DD9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7FE69C17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3BAC43F3" w14:textId="77777777" w:rsidTr="00155103">
        <w:sdt>
          <w:sdtPr>
            <w:rPr>
              <w:sz w:val="24"/>
              <w:szCs w:val="24"/>
            </w:rPr>
            <w:id w:val="-1110353478"/>
            <w:lock w:val="sdtContentLocked"/>
            <w:placeholder>
              <w:docPart w:val="0050AE4A8781494EB7CEFED53B2E6256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0F0F4F4" w14:textId="3019A3B3" w:rsidR="00571E18" w:rsidRPr="00B95EBD" w:rsidRDefault="00FC3D89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Дата на раждане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923639466"/>
            <w:lock w:val="sdtLocked"/>
            <w:placeholder>
              <w:docPart w:val="7649FC3E3CB64CB4B6895DA6174606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6F22EEC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0342937"/>
            <w:lock w:val="sdtContentLocked"/>
            <w:placeholder>
              <w:docPart w:val="11973A07EE994F7C848C759687122853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73FEFE5B" w14:textId="607115B2" w:rsidR="00571E18" w:rsidRPr="00B95EBD" w:rsidRDefault="00FC3D89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Националност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911069609"/>
            <w:placeholder>
              <w:docPart w:val="B85A9236D0374E09A18D3DF7D2A4A86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1870D51C" w14:textId="5C886BD5" w:rsidR="00571E18" w:rsidRPr="00B95EBD" w:rsidRDefault="008334CF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1C2DDC0E" w14:textId="77777777" w:rsidTr="00155103">
        <w:sdt>
          <w:sdtPr>
            <w:rPr>
              <w:sz w:val="24"/>
              <w:szCs w:val="24"/>
            </w:rPr>
            <w:id w:val="-78063235"/>
            <w:lock w:val="sdtContentLocked"/>
            <w:placeholder>
              <w:docPart w:val="9A8538742AB04508A61D932372736E34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5AB7A4A2" w14:textId="3669E35F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 xml:space="preserve">Email </w:t>
                </w:r>
                <w:r w:rsidR="00FC3D89">
                  <w:rPr>
                    <w:sz w:val="24"/>
                    <w:szCs w:val="24"/>
                    <w:lang w:val="bg-BG"/>
                  </w:rPr>
                  <w:t>адрес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58366612"/>
            <w:lock w:val="sdtLocked"/>
            <w:placeholder>
              <w:docPart w:val="D5320E753A8642EEA6B1948AA390C3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5233AF25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269410"/>
            <w:lock w:val="sdtContentLocked"/>
            <w:placeholder>
              <w:docPart w:val="7DA725D4078647ECBD9F007774387A40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23D3058B" w14:textId="5A993D5E" w:rsidR="00571E18" w:rsidRPr="00B95EBD" w:rsidRDefault="00FC3D89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Месторабота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647937963"/>
            <w:lock w:val="sdtLocked"/>
            <w:placeholder>
              <w:docPart w:val="1B2E103589454B3AA67AE6B33F4A34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71887CEF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FC3D89" w:rsidRPr="00B95EBD" w14:paraId="2273775A" w14:textId="77777777" w:rsidTr="00FC3D89">
        <w:sdt>
          <w:sdtPr>
            <w:rPr>
              <w:sz w:val="24"/>
              <w:szCs w:val="24"/>
            </w:rPr>
            <w:id w:val="64073680"/>
            <w:lock w:val="contentLocked"/>
            <w:placeholder>
              <w:docPart w:val="58CF54DBDA2E4D00933F285B36727569"/>
            </w:placeholder>
            <w:showingPlcHdr/>
            <w15:appearance w15:val="hidden"/>
          </w:sdtPr>
          <w:sdtContent>
            <w:tc>
              <w:tcPr>
                <w:tcW w:w="26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93993B9" w14:textId="77777777" w:rsidR="00FC3D89" w:rsidRPr="0091341B" w:rsidRDefault="00FC3D89" w:rsidP="004C063D">
                <w:pPr>
                  <w:pStyle w:val="Labels"/>
                  <w:rPr>
                    <w:sz w:val="24"/>
                    <w:szCs w:val="24"/>
                  </w:rPr>
                </w:pPr>
                <w:r w:rsidRPr="0091341B">
                  <w:rPr>
                    <w:sz w:val="24"/>
                    <w:szCs w:val="24"/>
                  </w:rPr>
                  <w:t xml:space="preserve">Член на: </w:t>
                </w:r>
              </w:p>
              <w:p w14:paraId="20E4FBD9" w14:textId="77777777" w:rsidR="00FC3D89" w:rsidRPr="00B95EBD" w:rsidRDefault="00FC3D89" w:rsidP="004C063D">
                <w:pPr>
                  <w:pStyle w:val="Labels"/>
                  <w:rPr>
                    <w:sz w:val="24"/>
                    <w:szCs w:val="24"/>
                  </w:rPr>
                </w:pPr>
                <w:r w:rsidRPr="0091341B">
                  <w:rPr>
                    <w:sz w:val="24"/>
                    <w:szCs w:val="24"/>
                  </w:rPr>
                  <w:t>(Ако е приложимо)</w:t>
                </w:r>
              </w:p>
            </w:tc>
          </w:sdtContent>
        </w:sdt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9E6CEE" w14:textId="77777777" w:rsidR="00FC3D89" w:rsidRPr="00B95EBD" w:rsidRDefault="00FC3D89" w:rsidP="00FC3D89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0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D8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2405728"/>
                <w:lock w:val="contentLocked"/>
                <w:placeholder>
                  <w:docPart w:val="D5622F7912F84BBB82AECDD69A4CEC62"/>
                </w:placeholder>
                <w:showingPlcHdr/>
                <w15:appearance w15:val="hidden"/>
              </w:sdtPr>
              <w:sdtContent>
                <w:r w:rsidRPr="00FC3D89">
                  <w:rPr>
                    <w:sz w:val="24"/>
                    <w:szCs w:val="24"/>
                  </w:rPr>
                  <w:t>БЯД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C5A9AC" w14:textId="77777777" w:rsidR="00FC3D89" w:rsidRPr="00B95EBD" w:rsidRDefault="00FC3D89" w:rsidP="004C063D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44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D8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62106855"/>
                <w:lock w:val="contentLocked"/>
                <w:placeholder>
                  <w:docPart w:val="751B64A5826649B9B463A6155C89C40C"/>
                </w:placeholder>
                <w:showingPlcHdr/>
                <w15:appearance w15:val="hidden"/>
              </w:sdtPr>
              <w:sdtContent>
                <w:r w:rsidRPr="0091341B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0B02B3" w14:textId="77777777" w:rsidR="00FC3D89" w:rsidRPr="00B95EBD" w:rsidRDefault="00FC3D89" w:rsidP="004C06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25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D8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596772508"/>
                <w:lock w:val="contentLocked"/>
                <w:placeholder>
                  <w:docPart w:val="F2CC6EB430CE404DBC1DC4BE52351B3A"/>
                </w:placeholder>
                <w:showingPlcHdr/>
                <w15:appearance w15:val="hidden"/>
              </w:sdtPr>
              <w:sdtContent>
                <w:r w:rsidRPr="00FC3D89">
                  <w:rPr>
                    <w:sz w:val="24"/>
                    <w:szCs w:val="24"/>
                  </w:rPr>
                  <w:t>Друго</w:t>
                </w:r>
              </w:sdtContent>
            </w:sdt>
          </w:p>
        </w:tc>
      </w:tr>
    </w:tbl>
    <w:p w14:paraId="19C6304B" w14:textId="77777777" w:rsidR="00571E18" w:rsidRPr="00B95EBD" w:rsidRDefault="00571E18" w:rsidP="00FD35A6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014293578"/>
        <w:lock w:val="contentLocked"/>
        <w:placeholder>
          <w:docPart w:val="AB53E88CFB4641C2B069B4BCC93E7168"/>
        </w:placeholder>
        <w:showingPlcHdr/>
        <w15:appearance w15:val="hidden"/>
      </w:sdtPr>
      <w:sdtEndPr/>
      <w:sdtContent>
        <w:p w14:paraId="2BB72B40" w14:textId="23004FCE" w:rsidR="00683875" w:rsidRPr="00B95EBD" w:rsidRDefault="00FC3D89" w:rsidP="00683875">
          <w:pPr>
            <w:pStyle w:val="Heading1"/>
            <w:rPr>
              <w:sz w:val="24"/>
              <w:szCs w:val="24"/>
            </w:rPr>
          </w:pPr>
          <w:r w:rsidRPr="00FC3D89">
            <w:rPr>
              <w:sz w:val="36"/>
              <w:szCs w:val="24"/>
            </w:rPr>
            <w:t>Информация за проект/идея</w:t>
          </w:r>
        </w:p>
      </w:sdtContent>
    </w:sdt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8094"/>
      </w:tblGrid>
      <w:tr w:rsidR="00571E18" w:rsidRPr="00B95EBD" w14:paraId="176CEB18" w14:textId="77777777" w:rsidTr="004C5E86">
        <w:trPr>
          <w:trHeight w:val="544"/>
        </w:trPr>
        <w:sdt>
          <w:sdtPr>
            <w:rPr>
              <w:sz w:val="24"/>
              <w:szCs w:val="24"/>
            </w:rPr>
            <w:id w:val="406349196"/>
            <w:lock w:val="sdtContentLocked"/>
            <w:placeholder>
              <w:docPart w:val="F8248F404B3048F29591C06EFE9F862E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2D03120A" w14:textId="14ECFD37" w:rsidR="00571E18" w:rsidRPr="00B95EBD" w:rsidRDefault="00FC3D89" w:rsidP="001942AE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bg-BG"/>
                  </w:rPr>
                  <w:t>Наименование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369954399"/>
            <w:lock w:val="sdtLocked"/>
            <w:placeholder>
              <w:docPart w:val="46E087391B184229B04974DFC859DAB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94" w:type="dxa"/>
                <w:shd w:val="clear" w:color="auto" w:fill="FFFFFF" w:themeFill="background1"/>
              </w:tcPr>
              <w:p w14:paraId="69D7D0AA" w14:textId="77777777" w:rsidR="00571E18" w:rsidRPr="00B95EBD" w:rsidRDefault="009E11C9" w:rsidP="001942AE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Project Title.</w:t>
                </w:r>
              </w:p>
            </w:tc>
          </w:sdtContent>
        </w:sdt>
      </w:tr>
      <w:tr w:rsidR="003345E0" w:rsidRPr="00B95EBD" w14:paraId="573F284B" w14:textId="77777777" w:rsidTr="009C474C">
        <w:tc>
          <w:tcPr>
            <w:tcW w:w="10790" w:type="dxa"/>
            <w:gridSpan w:val="2"/>
          </w:tcPr>
          <w:sdt>
            <w:sdtPr>
              <w:rPr>
                <w:sz w:val="24"/>
                <w:szCs w:val="24"/>
                <w:lang w:val="bg-BG"/>
              </w:rPr>
              <w:id w:val="-1886941010"/>
              <w:lock w:val="sdtContentLocked"/>
              <w:placeholder>
                <w:docPart w:val="FDEEFE49C9E24FC4896A32A624CBE0C9"/>
              </w:placeholder>
              <w:showingPlcHdr/>
              <w15:appearance w15:val="hidden"/>
            </w:sdtPr>
            <w:sdtEndPr/>
            <w:sdtContent>
              <w:p w14:paraId="3E40CE82" w14:textId="64C8621B" w:rsidR="003345E0" w:rsidRPr="00FC3D89" w:rsidRDefault="00FC3D89" w:rsidP="003345E0">
                <w:pPr>
                  <w:pStyle w:val="Labels"/>
                  <w:rPr>
                    <w:sz w:val="24"/>
                    <w:szCs w:val="24"/>
                    <w:lang w:val="bg-BG"/>
                  </w:rPr>
                </w:pPr>
                <w:r w:rsidRPr="00FC3D89">
                  <w:rPr>
                    <w:b/>
                    <w:sz w:val="24"/>
                    <w:szCs w:val="24"/>
                    <w:lang w:val="bg-BG"/>
                  </w:rPr>
                  <w:t>Абстракт</w:t>
                </w:r>
                <w:r w:rsidR="001550BA" w:rsidRPr="00FC3D89">
                  <w:rPr>
                    <w:b/>
                    <w:sz w:val="24"/>
                    <w:szCs w:val="24"/>
                    <w:lang w:val="bg-BG"/>
                  </w:rPr>
                  <w:t xml:space="preserve"> – </w:t>
                </w:r>
                <w:r w:rsidRPr="00FC3D89">
                  <w:rPr>
                    <w:sz w:val="24"/>
                    <w:szCs w:val="24"/>
                    <w:lang w:val="bg-BG"/>
                  </w:rPr>
                  <w:t>Обяснете вашето предложение и проблема, на който отговаряте накратко. Максимум 80 думи</w:t>
                </w:r>
                <w:r w:rsidR="001550BA" w:rsidRPr="00FC3D89">
                  <w:rPr>
                    <w:sz w:val="24"/>
                    <w:szCs w:val="24"/>
                    <w:lang w:val="bg-BG"/>
                  </w:rPr>
                  <w:t>.</w:t>
                </w:r>
              </w:p>
            </w:sdtContent>
          </w:sdt>
        </w:tc>
      </w:tr>
      <w:tr w:rsidR="001550BA" w:rsidRPr="00B95EBD" w14:paraId="7FBA9C43" w14:textId="77777777" w:rsidTr="001550BA">
        <w:sdt>
          <w:sdtPr>
            <w:rPr>
              <w:rStyle w:val="Style1"/>
              <w:sz w:val="24"/>
              <w:szCs w:val="24"/>
            </w:rPr>
            <w:id w:val="-835760994"/>
            <w:lock w:val="sdtLocked"/>
            <w:placeholder>
              <w:docPart w:val="EDCF57B2AB4548CB9F05182F5E2AF27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790" w:type="dxa"/>
                <w:gridSpan w:val="2"/>
                <w:shd w:val="clear" w:color="auto" w:fill="FFFFFF" w:themeFill="background1"/>
              </w:tcPr>
              <w:p w14:paraId="2CF9A1A2" w14:textId="77777777" w:rsidR="001550BA" w:rsidRPr="00B95EBD" w:rsidRDefault="00D85C2D" w:rsidP="001942AE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50BA" w:rsidRPr="00B95EBD" w14:paraId="529B2DFF" w14:textId="77777777" w:rsidTr="00DE7D0E">
        <w:tc>
          <w:tcPr>
            <w:tcW w:w="10790" w:type="dxa"/>
            <w:gridSpan w:val="2"/>
          </w:tcPr>
          <w:sdt>
            <w:sdtPr>
              <w:rPr>
                <w:sz w:val="24"/>
                <w:szCs w:val="24"/>
              </w:rPr>
              <w:id w:val="-1359343544"/>
              <w:lock w:val="sdtContentLocked"/>
              <w:placeholder>
                <w:docPart w:val="0579361D4FFF421E8C97F58FADC2A4D6"/>
              </w:placeholder>
              <w:showingPlcHdr/>
              <w15:appearance w15:val="hidden"/>
            </w:sdtPr>
            <w:sdtEndPr/>
            <w:sdtContent>
              <w:p w14:paraId="3509C36E" w14:textId="16A233A2" w:rsidR="001550BA" w:rsidRPr="00B95EBD" w:rsidRDefault="00FC3D89" w:rsidP="001550BA">
                <w:pPr>
                  <w:pStyle w:val="Labels"/>
                  <w:rPr>
                    <w:sz w:val="24"/>
                    <w:szCs w:val="24"/>
                  </w:rPr>
                </w:pPr>
                <w:r w:rsidRPr="00FC3D89">
                  <w:rPr>
                    <w:b/>
                    <w:sz w:val="24"/>
                    <w:szCs w:val="24"/>
                    <w:lang w:val="bg-BG"/>
                  </w:rPr>
                  <w:t>Линк към 3-минутно видео</w:t>
                </w:r>
                <w:r>
                  <w:rPr>
                    <w:b/>
                    <w:sz w:val="24"/>
                    <w:szCs w:val="24"/>
                    <w:lang w:val="bg-BG"/>
                  </w:rPr>
                  <w:t xml:space="preserve"> </w:t>
                </w:r>
              </w:p>
            </w:sdtContent>
          </w:sdt>
        </w:tc>
      </w:tr>
      <w:tr w:rsidR="001550BA" w:rsidRPr="00B95EBD" w14:paraId="1417B116" w14:textId="77777777" w:rsidTr="001550BA">
        <w:trPr>
          <w:trHeight w:val="593"/>
        </w:trPr>
        <w:sdt>
          <w:sdtPr>
            <w:rPr>
              <w:sz w:val="24"/>
              <w:szCs w:val="24"/>
            </w:rPr>
            <w:id w:val="2067761343"/>
            <w:placeholder>
              <w:docPart w:val="A482B8992E584E0A91C1F907C31F4C04"/>
            </w:placeholder>
            <w:showingPlcHdr/>
          </w:sdtPr>
          <w:sdtEndPr/>
          <w:sdtContent>
            <w:tc>
              <w:tcPr>
                <w:tcW w:w="10790" w:type="dxa"/>
                <w:gridSpan w:val="2"/>
                <w:shd w:val="clear" w:color="auto" w:fill="FFFFFF" w:themeFill="background1"/>
              </w:tcPr>
              <w:p w14:paraId="26408414" w14:textId="77777777" w:rsidR="001550BA" w:rsidRPr="00B95EBD" w:rsidRDefault="00BB459B" w:rsidP="001942AE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BF146D9" w14:textId="77777777" w:rsidR="00232876" w:rsidRPr="00B95EBD" w:rsidRDefault="00232876" w:rsidP="00FD35A6">
      <w:pPr>
        <w:rPr>
          <w:sz w:val="24"/>
          <w:szCs w:val="24"/>
        </w:rPr>
      </w:pPr>
    </w:p>
    <w:p w14:paraId="2237D2F8" w14:textId="77777777" w:rsidR="003345E0" w:rsidRPr="00B95EBD" w:rsidRDefault="003345E0" w:rsidP="00FD35A6">
      <w:pPr>
        <w:rPr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36"/>
        <w:gridCol w:w="934"/>
        <w:gridCol w:w="990"/>
        <w:gridCol w:w="720"/>
        <w:gridCol w:w="236"/>
        <w:gridCol w:w="720"/>
        <w:gridCol w:w="236"/>
        <w:gridCol w:w="608"/>
        <w:gridCol w:w="112"/>
        <w:gridCol w:w="68"/>
        <w:gridCol w:w="2498"/>
      </w:tblGrid>
      <w:tr w:rsidR="003345E0" w:rsidRPr="00B95EBD" w14:paraId="3ECE9652" w14:textId="77777777" w:rsidTr="00D85C2D">
        <w:trPr>
          <w:trHeight w:val="366"/>
        </w:trPr>
        <w:tc>
          <w:tcPr>
            <w:tcW w:w="23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5295E" w14:textId="77777777" w:rsidR="003345E0" w:rsidRPr="00B95EBD" w:rsidRDefault="003345E0" w:rsidP="0023287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2" w:type="dxa"/>
            <w:gridSpan w:val="10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3F55E2" w14:textId="56257E7A" w:rsidR="003345E0" w:rsidRPr="00B95EBD" w:rsidRDefault="00C4785D" w:rsidP="00FC3D89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7866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E0" w:rsidRPr="00B95E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45E0" w:rsidRPr="00B95EBD">
              <w:rPr>
                <w:sz w:val="24"/>
                <w:szCs w:val="24"/>
              </w:rPr>
              <w:t xml:space="preserve"> </w:t>
            </w:r>
            <w:r w:rsidR="00FC3D89">
              <w:rPr>
                <w:sz w:val="24"/>
                <w:szCs w:val="24"/>
                <w:lang w:val="bg-BG"/>
              </w:rPr>
              <w:t xml:space="preserve">Чрез подаването на настоящата </w:t>
            </w:r>
            <w:proofErr w:type="spellStart"/>
            <w:r w:rsidR="00FC3D89">
              <w:rPr>
                <w:sz w:val="24"/>
                <w:szCs w:val="24"/>
                <w:lang w:val="bg-BG"/>
              </w:rPr>
              <w:t>апликационна</w:t>
            </w:r>
            <w:proofErr w:type="spellEnd"/>
            <w:r w:rsidR="00FC3D89">
              <w:rPr>
                <w:sz w:val="24"/>
                <w:szCs w:val="24"/>
                <w:lang w:val="bg-BG"/>
              </w:rPr>
              <w:t xml:space="preserve"> форма се съгласяваме с условията на </w:t>
            </w:r>
            <w:r w:rsidR="00FC3D89" w:rsidRPr="00FC3D89">
              <w:rPr>
                <w:sz w:val="24"/>
                <w:szCs w:val="24"/>
                <w:lang w:val="bg-BG"/>
              </w:rPr>
              <w:t xml:space="preserve">Национален конкурс I4N </w:t>
            </w:r>
            <w:proofErr w:type="spellStart"/>
            <w:r w:rsidR="00FC3D89" w:rsidRPr="00FC3D89">
              <w:rPr>
                <w:sz w:val="24"/>
                <w:szCs w:val="24"/>
                <w:lang w:val="bg-BG"/>
              </w:rPr>
              <w:t>Bulgaria</w:t>
            </w:r>
            <w:proofErr w:type="spellEnd"/>
            <w:r w:rsidR="00FC3D89" w:rsidRPr="00FC3D89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D85C2D" w:rsidRPr="00B95EBD" w14:paraId="5EE68935" w14:textId="77777777" w:rsidTr="009E11C9">
        <w:trPr>
          <w:gridAfter w:val="1"/>
          <w:wAfter w:w="2498" w:type="dxa"/>
          <w:trHeight w:val="366"/>
        </w:trPr>
        <w:sdt>
          <w:sdtPr>
            <w:rPr>
              <w:sz w:val="24"/>
              <w:szCs w:val="24"/>
            </w:rPr>
            <w:id w:val="-1603715072"/>
            <w:lock w:val="sdtContentLocked"/>
            <w:placeholder>
              <w:docPart w:val="B9D4AFBD5F1D4F01BCB792697366DC41"/>
            </w:placeholder>
            <w:showingPlcHdr/>
            <w15:appearance w15:val="hidden"/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14:paraId="16698BC0" w14:textId="13F155BC" w:rsidR="00D85C2D" w:rsidRPr="00B95EBD" w:rsidRDefault="00FC3D89" w:rsidP="00232876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Име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602256064"/>
            <w:lock w:val="sdtLocked"/>
            <w:placeholder>
              <w:docPart w:val="4FB668A7A79D428383F8400EE038ABE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90" w:type="dxa"/>
                <w:gridSpan w:val="8"/>
                <w:shd w:val="clear" w:color="auto" w:fill="FFFFFF" w:themeFill="background1"/>
                <w:vAlign w:val="center"/>
              </w:tcPr>
              <w:p w14:paraId="6A2314EC" w14:textId="77777777" w:rsidR="00D85C2D" w:rsidRPr="00B95EBD" w:rsidRDefault="00373CA5" w:rsidP="00232876">
                <w:pPr>
                  <w:pStyle w:val="NoSpacing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 xml:space="preserve">Click or tap here to enter </w:t>
                </w:r>
                <w:r w:rsidR="009E11C9" w:rsidRPr="00B95EBD">
                  <w:rPr>
                    <w:rStyle w:val="PlaceholderText"/>
                    <w:sz w:val="24"/>
                    <w:szCs w:val="24"/>
                  </w:rPr>
                  <w:t>name of person submitting this form</w:t>
                </w:r>
                <w:r w:rsidRPr="00B95EB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345E0" w:rsidRPr="00B95EBD" w14:paraId="57A28260" w14:textId="77777777" w:rsidTr="00D85C2D">
        <w:trPr>
          <w:gridAfter w:val="3"/>
          <w:wAfter w:w="2678" w:type="dxa"/>
          <w:trHeight w:val="366"/>
        </w:trPr>
        <w:tc>
          <w:tcPr>
            <w:tcW w:w="236" w:type="dxa"/>
            <w:shd w:val="clear" w:color="auto" w:fill="auto"/>
          </w:tcPr>
          <w:p w14:paraId="4D2AB089" w14:textId="77777777" w:rsidR="003345E0" w:rsidRPr="00B95EBD" w:rsidRDefault="003345E0" w:rsidP="00232876">
            <w:pPr>
              <w:pStyle w:val="NoSpacing"/>
              <w:rPr>
                <w:sz w:val="24"/>
                <w:szCs w:val="24"/>
              </w:rPr>
            </w:pPr>
            <w:r w:rsidRPr="00B95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  <w:gridSpan w:val="7"/>
            <w:shd w:val="clear" w:color="auto" w:fill="auto"/>
          </w:tcPr>
          <w:p w14:paraId="79C36264" w14:textId="77777777" w:rsidR="003345E0" w:rsidRPr="00B95EBD" w:rsidRDefault="003345E0" w:rsidP="00232876">
            <w:pPr>
              <w:pStyle w:val="Field"/>
              <w:rPr>
                <w:sz w:val="24"/>
                <w:szCs w:val="24"/>
              </w:rPr>
            </w:pPr>
          </w:p>
        </w:tc>
      </w:tr>
      <w:tr w:rsidR="00373CA5" w:rsidRPr="00B95EBD" w14:paraId="6968F97E" w14:textId="77777777" w:rsidTr="001422ED">
        <w:trPr>
          <w:gridAfter w:val="2"/>
          <w:wAfter w:w="2566" w:type="dxa"/>
          <w:trHeight w:val="360"/>
        </w:trPr>
        <w:sdt>
          <w:sdtPr>
            <w:rPr>
              <w:sz w:val="24"/>
              <w:szCs w:val="24"/>
            </w:rPr>
            <w:id w:val="1220785300"/>
            <w:lock w:val="sdtContentLocked"/>
            <w:placeholder>
              <w:docPart w:val="555CB117B7F24DC689E78E779AD33AEB"/>
            </w:placeholder>
            <w:showingPlcHdr/>
            <w15:appearance w15:val="hidden"/>
          </w:sdtPr>
          <w:sdtEndPr/>
          <w:sdtContent>
            <w:tc>
              <w:tcPr>
                <w:tcW w:w="2160" w:type="dxa"/>
                <w:gridSpan w:val="3"/>
                <w:vAlign w:val="center"/>
              </w:tcPr>
              <w:p w14:paraId="10707405" w14:textId="6DB0CBE3" w:rsidR="00373CA5" w:rsidRPr="00B95EBD" w:rsidRDefault="00FC3D89" w:rsidP="00232876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>Дата на подаване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369836024"/>
            <w:lock w:val="sdtLocked"/>
            <w:placeholder>
              <w:docPart w:val="80B90B5675784E0B9C0F3059352660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32" w:type="dxa"/>
                <w:gridSpan w:val="6"/>
                <w:shd w:val="clear" w:color="auto" w:fill="FFFFFF" w:themeFill="background1"/>
                <w:vAlign w:val="center"/>
              </w:tcPr>
              <w:p w14:paraId="451FA0CF" w14:textId="77777777" w:rsidR="00373CA5" w:rsidRPr="00B95EBD" w:rsidRDefault="00373CA5" w:rsidP="00232876">
                <w:pPr>
                  <w:pStyle w:val="NoSpacing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232876" w:rsidRPr="00B95EBD" w14:paraId="595A0A49" w14:textId="77777777" w:rsidTr="00D85C2D">
        <w:trPr>
          <w:gridAfter w:val="2"/>
          <w:wAfter w:w="2566" w:type="dxa"/>
          <w:trHeight w:val="360"/>
        </w:trPr>
        <w:tc>
          <w:tcPr>
            <w:tcW w:w="2160" w:type="dxa"/>
            <w:gridSpan w:val="3"/>
            <w:shd w:val="clear" w:color="auto" w:fill="auto"/>
          </w:tcPr>
          <w:p w14:paraId="7B383DDF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7AA91D1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5A8D7DE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96E2A6D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25E7C13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DCAD4FF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</w:tr>
    </w:tbl>
    <w:p w14:paraId="6E496F94" w14:textId="77777777" w:rsidR="00687CFB" w:rsidRPr="00B95EBD" w:rsidRDefault="00687CFB" w:rsidP="00FD35A6">
      <w:pPr>
        <w:rPr>
          <w:sz w:val="24"/>
          <w:szCs w:val="24"/>
        </w:rPr>
      </w:pPr>
      <w:bookmarkStart w:id="3" w:name="_GoBack"/>
      <w:bookmarkEnd w:id="3"/>
    </w:p>
    <w:sectPr w:rsidR="00687CFB" w:rsidRPr="00B95EBD" w:rsidSect="00FC3D89">
      <w:headerReference w:type="default" r:id="rId11"/>
      <w:pgSz w:w="12240" w:h="15840"/>
      <w:pgMar w:top="1701" w:right="720" w:bottom="624" w:left="72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EEAE" w14:textId="77777777" w:rsidR="00C4785D" w:rsidRDefault="00C4785D" w:rsidP="001A0130">
      <w:pPr>
        <w:spacing w:after="0" w:line="240" w:lineRule="auto"/>
      </w:pPr>
      <w:r>
        <w:separator/>
      </w:r>
    </w:p>
  </w:endnote>
  <w:endnote w:type="continuationSeparator" w:id="0">
    <w:p w14:paraId="5DCCF766" w14:textId="77777777" w:rsidR="00C4785D" w:rsidRDefault="00C4785D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BB4C" w14:textId="77777777" w:rsidR="00C4785D" w:rsidRDefault="00C4785D" w:rsidP="001A0130">
      <w:pPr>
        <w:spacing w:after="0" w:line="240" w:lineRule="auto"/>
      </w:pPr>
      <w:r>
        <w:separator/>
      </w:r>
    </w:p>
  </w:footnote>
  <w:footnote w:type="continuationSeparator" w:id="0">
    <w:p w14:paraId="154762A8" w14:textId="77777777" w:rsidR="00C4785D" w:rsidRDefault="00C4785D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C8D7" w14:textId="4DB34B26" w:rsidR="001A0130" w:rsidRDefault="00A2747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DD8250" wp14:editId="6C721953">
              <wp:simplePos x="0" y="0"/>
              <wp:positionH relativeFrom="margin">
                <wp:posOffset>1734185</wp:posOffset>
              </wp:positionH>
              <wp:positionV relativeFrom="paragraph">
                <wp:posOffset>-4445</wp:posOffset>
              </wp:positionV>
              <wp:extent cx="4227830" cy="10248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7830" cy="1024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DDC5A" w14:textId="17022EDB" w:rsidR="00D85C2D" w:rsidRPr="00303B78" w:rsidRDefault="00D85C2D">
                          <w:pPr>
                            <w:rPr>
                              <w:b/>
                              <w:color w:val="1F497D" w:themeColor="text2"/>
                              <w:sz w:val="56"/>
                              <w:lang w:val="bg-BG"/>
                            </w:rPr>
                          </w:pPr>
                          <w:r w:rsidRPr="00BF3C0C">
                            <w:rPr>
                              <w:b/>
                              <w:color w:val="1F497D" w:themeColor="text2"/>
                              <w:sz w:val="72"/>
                            </w:rPr>
                            <w:t xml:space="preserve">I4N </w:t>
                          </w:r>
                          <w:r w:rsidR="00303B78">
                            <w:rPr>
                              <w:b/>
                              <w:color w:val="1F497D" w:themeColor="text2"/>
                              <w:sz w:val="72"/>
                              <w:lang w:val="bg-BG"/>
                            </w:rPr>
                            <w:t xml:space="preserve">България </w:t>
                          </w:r>
                          <w:proofErr w:type="spellStart"/>
                          <w:r w:rsidR="00303B78">
                            <w:rPr>
                              <w:b/>
                              <w:color w:val="1F497D" w:themeColor="text2"/>
                              <w:sz w:val="48"/>
                              <w:lang w:val="bg-BG"/>
                            </w:rPr>
                            <w:t>Апликационна</w:t>
                          </w:r>
                          <w:proofErr w:type="spellEnd"/>
                          <w:r w:rsidR="00303B78">
                            <w:rPr>
                              <w:b/>
                              <w:color w:val="1F497D" w:themeColor="text2"/>
                              <w:sz w:val="48"/>
                              <w:lang w:val="bg-BG"/>
                            </w:rPr>
                            <w:t xml:space="preserve"> форма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D82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55pt;margin-top:-.35pt;width:332.9pt;height:8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" filled="f" stroked="f">
              <v:textbox>
                <w:txbxContent>
                  <w:p w14:paraId="39CDDC5A" w14:textId="17022EDB" w:rsidR="00D85C2D" w:rsidRPr="00303B78" w:rsidRDefault="00D85C2D">
                    <w:pPr>
                      <w:rPr>
                        <w:b/>
                        <w:color w:val="1F497D" w:themeColor="text2"/>
                        <w:sz w:val="56"/>
                        <w:lang w:val="bg-BG"/>
                      </w:rPr>
                    </w:pPr>
                    <w:r w:rsidRPr="00BF3C0C">
                      <w:rPr>
                        <w:b/>
                        <w:color w:val="1F497D" w:themeColor="text2"/>
                        <w:sz w:val="72"/>
                      </w:rPr>
                      <w:t xml:space="preserve">I4N </w:t>
                    </w:r>
                    <w:r w:rsidR="00303B78">
                      <w:rPr>
                        <w:b/>
                        <w:color w:val="1F497D" w:themeColor="text2"/>
                        <w:sz w:val="72"/>
                        <w:lang w:val="bg-BG"/>
                      </w:rPr>
                      <w:t xml:space="preserve">България </w:t>
                    </w:r>
                    <w:proofErr w:type="spellStart"/>
                    <w:r w:rsidR="00303B78">
                      <w:rPr>
                        <w:b/>
                        <w:color w:val="1F497D" w:themeColor="text2"/>
                        <w:sz w:val="48"/>
                        <w:lang w:val="bg-BG"/>
                      </w:rPr>
                      <w:t>Апликационна</w:t>
                    </w:r>
                    <w:proofErr w:type="spellEnd"/>
                    <w:r w:rsidR="00303B78">
                      <w:rPr>
                        <w:b/>
                        <w:color w:val="1F497D" w:themeColor="text2"/>
                        <w:sz w:val="48"/>
                        <w:lang w:val="bg-BG"/>
                      </w:rPr>
                      <w:t xml:space="preserve"> форма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571E18"/>
    <w:rsid w:val="000769C0"/>
    <w:rsid w:val="001550BA"/>
    <w:rsid w:val="00155103"/>
    <w:rsid w:val="001A0130"/>
    <w:rsid w:val="00232876"/>
    <w:rsid w:val="00267116"/>
    <w:rsid w:val="00274D41"/>
    <w:rsid w:val="002D3FE7"/>
    <w:rsid w:val="002F58E0"/>
    <w:rsid w:val="00303B78"/>
    <w:rsid w:val="003345E0"/>
    <w:rsid w:val="00355DEE"/>
    <w:rsid w:val="00373CA5"/>
    <w:rsid w:val="003B49EC"/>
    <w:rsid w:val="003D55FB"/>
    <w:rsid w:val="003F6C8D"/>
    <w:rsid w:val="00402433"/>
    <w:rsid w:val="00485ED1"/>
    <w:rsid w:val="004B47A9"/>
    <w:rsid w:val="004F0368"/>
    <w:rsid w:val="00571E18"/>
    <w:rsid w:val="005A20B8"/>
    <w:rsid w:val="005E6FA8"/>
    <w:rsid w:val="006037F3"/>
    <w:rsid w:val="006662D2"/>
    <w:rsid w:val="00683875"/>
    <w:rsid w:val="00687CFB"/>
    <w:rsid w:val="00696B6E"/>
    <w:rsid w:val="006A5F0E"/>
    <w:rsid w:val="006C28FD"/>
    <w:rsid w:val="00762D33"/>
    <w:rsid w:val="007718C6"/>
    <w:rsid w:val="008045C5"/>
    <w:rsid w:val="008334CF"/>
    <w:rsid w:val="00835F7E"/>
    <w:rsid w:val="008416C5"/>
    <w:rsid w:val="00866BB6"/>
    <w:rsid w:val="00872D54"/>
    <w:rsid w:val="008C34D6"/>
    <w:rsid w:val="0091341B"/>
    <w:rsid w:val="009A6788"/>
    <w:rsid w:val="009E11C9"/>
    <w:rsid w:val="009E70CA"/>
    <w:rsid w:val="00A27470"/>
    <w:rsid w:val="00AA71AC"/>
    <w:rsid w:val="00B1565D"/>
    <w:rsid w:val="00B95EBD"/>
    <w:rsid w:val="00BA26B2"/>
    <w:rsid w:val="00BA66C3"/>
    <w:rsid w:val="00BB459B"/>
    <w:rsid w:val="00BF3C0C"/>
    <w:rsid w:val="00C14534"/>
    <w:rsid w:val="00C4785D"/>
    <w:rsid w:val="00C60C5B"/>
    <w:rsid w:val="00CB16D2"/>
    <w:rsid w:val="00CC008A"/>
    <w:rsid w:val="00CD05DC"/>
    <w:rsid w:val="00CD5B0D"/>
    <w:rsid w:val="00D5663F"/>
    <w:rsid w:val="00D72A98"/>
    <w:rsid w:val="00D826A1"/>
    <w:rsid w:val="00D85C2D"/>
    <w:rsid w:val="00DB3723"/>
    <w:rsid w:val="00DC1831"/>
    <w:rsid w:val="00DC7F2C"/>
    <w:rsid w:val="00E04522"/>
    <w:rsid w:val="00E3286D"/>
    <w:rsid w:val="00E413DD"/>
    <w:rsid w:val="00F40180"/>
    <w:rsid w:val="00F53FDC"/>
    <w:rsid w:val="00FA3EB3"/>
    <w:rsid w:val="00FB7F81"/>
    <w:rsid w:val="00FC3D89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83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C3D89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Style1">
    <w:name w:val="Style1"/>
    <w:basedOn w:val="DefaultParagraphFont"/>
    <w:uiPriority w:val="1"/>
    <w:rsid w:val="008416C5"/>
    <w:rPr>
      <w:rFonts w:asciiTheme="minorHAnsi" w:hAnsiTheme="minorHAnsi"/>
      <w:sz w:val="18"/>
    </w:rPr>
  </w:style>
  <w:style w:type="character" w:styleId="Hyperlink">
    <w:name w:val="Hyperlink"/>
    <w:basedOn w:val="DefaultParagraphFont"/>
    <w:uiPriority w:val="99"/>
    <w:unhideWhenUsed/>
    <w:rsid w:val="00CC008A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0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m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9C783A48FD43F180FD4113890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5E99-B9C7-46CF-8425-3B7845544620}"/>
      </w:docPartPr>
      <w:docPartBody>
        <w:p w:rsidR="00187CB9" w:rsidRDefault="00A7092C" w:rsidP="00A7092C">
          <w:pPr>
            <w:pStyle w:val="499C783A48FD43F180FD4113890B581C16"/>
          </w:pPr>
          <w:r>
            <w:rPr>
              <w:sz w:val="36"/>
              <w:szCs w:val="24"/>
              <w:lang w:val="bg-BG"/>
            </w:rPr>
            <w:t>Информация за екипа</w:t>
          </w:r>
        </w:p>
      </w:docPartBody>
    </w:docPart>
    <w:docPart>
      <w:docPartPr>
        <w:name w:val="5D42234062444115B92984B57E6E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4900-1A88-4C60-B7A7-A7DEF54ACBAF}"/>
      </w:docPartPr>
      <w:docPartBody>
        <w:p w:rsidR="00187CB9" w:rsidRDefault="00A7092C" w:rsidP="00A7092C">
          <w:pPr>
            <w:pStyle w:val="5D42234062444115B92984B57E6EC8A816"/>
          </w:pPr>
          <w:r>
            <w:rPr>
              <w:sz w:val="24"/>
              <w:szCs w:val="24"/>
              <w:lang w:val="bg-BG"/>
            </w:rPr>
            <w:t>Име</w:t>
          </w:r>
        </w:p>
      </w:docPartBody>
    </w:docPart>
    <w:docPart>
      <w:docPartPr>
        <w:name w:val="E117B0160AC646D1B3E92E66245B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FFF8-4E5D-4C1A-87EE-7E4121CFAC3D}"/>
      </w:docPartPr>
      <w:docPartBody>
        <w:p w:rsidR="00187CB9" w:rsidRDefault="00A7092C" w:rsidP="00A7092C">
          <w:pPr>
            <w:pStyle w:val="E117B0160AC646D1B3E92E66245BC5CC16"/>
          </w:pPr>
          <w:r>
            <w:rPr>
              <w:sz w:val="24"/>
              <w:szCs w:val="24"/>
              <w:lang w:val="bg-BG"/>
            </w:rPr>
            <w:t>Фамилия</w:t>
          </w:r>
        </w:p>
      </w:docPartBody>
    </w:docPart>
    <w:docPart>
      <w:docPartPr>
        <w:name w:val="BE714C3E6B6D489EB12B943E0AEA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CC04-41E8-40EF-9FBD-3C984F35919B}"/>
      </w:docPartPr>
      <w:docPartBody>
        <w:p w:rsidR="00187CB9" w:rsidRDefault="00A7092C" w:rsidP="00A7092C">
          <w:pPr>
            <w:pStyle w:val="BE714C3E6B6D489EB12B943E0AEA1DAF16"/>
          </w:pPr>
          <w:r>
            <w:rPr>
              <w:sz w:val="24"/>
              <w:szCs w:val="24"/>
              <w:lang w:val="bg-BG"/>
            </w:rPr>
            <w:t>Дата на раждане</w:t>
          </w:r>
        </w:p>
      </w:docPartBody>
    </w:docPart>
    <w:docPart>
      <w:docPartPr>
        <w:name w:val="672F32AE82B848FD98A1DC075F7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A4D-3777-4B31-8FBD-E566CE88119B}"/>
      </w:docPartPr>
      <w:docPartBody>
        <w:p w:rsidR="00187CB9" w:rsidRDefault="00A7092C" w:rsidP="00A7092C">
          <w:pPr>
            <w:pStyle w:val="672F32AE82B848FD98A1DC075F71616B16"/>
          </w:pPr>
          <w:r>
            <w:rPr>
              <w:sz w:val="24"/>
              <w:szCs w:val="24"/>
              <w:lang w:val="bg-BG"/>
            </w:rPr>
            <w:t>Националност</w:t>
          </w:r>
        </w:p>
      </w:docPartBody>
    </w:docPart>
    <w:docPart>
      <w:docPartPr>
        <w:name w:val="D8276C901F3447EF9F4DAE7E5A2D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1764-2A9A-40DF-9677-4781E088B61D}"/>
      </w:docPartPr>
      <w:docPartBody>
        <w:p w:rsidR="00187CB9" w:rsidRDefault="00A7092C" w:rsidP="00A7092C">
          <w:pPr>
            <w:pStyle w:val="D8276C901F3447EF9F4DAE7E5A2D56F216"/>
          </w:pPr>
          <w:r w:rsidRPr="00B95EBD">
            <w:rPr>
              <w:sz w:val="24"/>
              <w:szCs w:val="24"/>
            </w:rPr>
            <w:t xml:space="preserve">Email </w:t>
          </w:r>
          <w:r>
            <w:rPr>
              <w:sz w:val="24"/>
              <w:szCs w:val="24"/>
              <w:lang w:val="bg-BG"/>
            </w:rPr>
            <w:t>адрес</w:t>
          </w:r>
        </w:p>
      </w:docPartBody>
    </w:docPart>
    <w:docPart>
      <w:docPartPr>
        <w:name w:val="C70839B3505A4A14ADA29500217A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F08D-7AD1-47D0-AA79-A1DF5B09D63D}"/>
      </w:docPartPr>
      <w:docPartBody>
        <w:p w:rsidR="00187CB9" w:rsidRDefault="00A7092C" w:rsidP="00A7092C">
          <w:pPr>
            <w:pStyle w:val="C70839B3505A4A14ADA29500217A8F4D16"/>
          </w:pPr>
          <w:r>
            <w:rPr>
              <w:sz w:val="24"/>
              <w:szCs w:val="24"/>
              <w:lang w:val="bg-BG"/>
            </w:rPr>
            <w:t>Месторабота</w:t>
          </w:r>
        </w:p>
      </w:docPartBody>
    </w:docPart>
    <w:docPart>
      <w:docPartPr>
        <w:name w:val="1711DC59430A414EB4B270E0F0AA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1663-529B-4F66-83C3-D9721591392B}"/>
      </w:docPartPr>
      <w:docPartBody>
        <w:p w:rsidR="00187CB9" w:rsidRDefault="00A7092C" w:rsidP="00A7092C">
          <w:pPr>
            <w:pStyle w:val="1711DC59430A414EB4B270E0F0AA544216"/>
          </w:pPr>
          <w:r>
            <w:rPr>
              <w:sz w:val="24"/>
              <w:szCs w:val="24"/>
              <w:lang w:val="bg-BG"/>
            </w:rPr>
            <w:t>Име</w:t>
          </w:r>
        </w:p>
      </w:docPartBody>
    </w:docPart>
    <w:docPart>
      <w:docPartPr>
        <w:name w:val="3F74678ACCF64BB3A9FA2AB54C97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D761-360F-44BC-8EB6-A1AFC1503FB0}"/>
      </w:docPartPr>
      <w:docPartBody>
        <w:p w:rsidR="00187CB9" w:rsidRDefault="00A7092C" w:rsidP="00A7092C">
          <w:pPr>
            <w:pStyle w:val="3F74678ACCF64BB3A9FA2AB54C97AB2816"/>
          </w:pPr>
          <w:r>
            <w:rPr>
              <w:sz w:val="24"/>
              <w:szCs w:val="24"/>
              <w:lang w:val="bg-BG"/>
            </w:rPr>
            <w:t>Фамилия</w:t>
          </w:r>
        </w:p>
      </w:docPartBody>
    </w:docPart>
    <w:docPart>
      <w:docPartPr>
        <w:name w:val="11A6B68A41CF4891B3FDFE151407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F959-1FC5-47DF-913C-C991AC78CD08}"/>
      </w:docPartPr>
      <w:docPartBody>
        <w:p w:rsidR="00187CB9" w:rsidRDefault="00A7092C" w:rsidP="00A7092C">
          <w:pPr>
            <w:pStyle w:val="11A6B68A41CF4891B3FDFE151407AD2A16"/>
          </w:pPr>
          <w:r>
            <w:rPr>
              <w:sz w:val="24"/>
              <w:szCs w:val="24"/>
              <w:lang w:val="bg-BG"/>
            </w:rPr>
            <w:t>Дата на раждане</w:t>
          </w:r>
        </w:p>
      </w:docPartBody>
    </w:docPart>
    <w:docPart>
      <w:docPartPr>
        <w:name w:val="31B4C6869F41443E8E20C81A72AF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A5A6-B4F4-4658-80CE-A8146C45A7B8}"/>
      </w:docPartPr>
      <w:docPartBody>
        <w:p w:rsidR="00187CB9" w:rsidRDefault="00A7092C" w:rsidP="00A7092C">
          <w:pPr>
            <w:pStyle w:val="31B4C6869F41443E8E20C81A72AF4BB816"/>
          </w:pPr>
          <w:r>
            <w:rPr>
              <w:sz w:val="24"/>
              <w:szCs w:val="24"/>
              <w:lang w:val="bg-BG"/>
            </w:rPr>
            <w:t>Националност</w:t>
          </w:r>
        </w:p>
      </w:docPartBody>
    </w:docPart>
    <w:docPart>
      <w:docPartPr>
        <w:name w:val="7B35CFFB18E041D5824382DB4EB5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0FF8-D09E-4A2F-8778-E7CDADB22C02}"/>
      </w:docPartPr>
      <w:docPartBody>
        <w:p w:rsidR="00187CB9" w:rsidRDefault="00A7092C" w:rsidP="00A7092C">
          <w:pPr>
            <w:pStyle w:val="7B35CFFB18E041D5824382DB4EB5ED0916"/>
          </w:pPr>
          <w:r w:rsidRPr="00B95EBD">
            <w:rPr>
              <w:sz w:val="24"/>
              <w:szCs w:val="24"/>
            </w:rPr>
            <w:t xml:space="preserve">Email </w:t>
          </w:r>
          <w:r>
            <w:rPr>
              <w:sz w:val="24"/>
              <w:szCs w:val="24"/>
              <w:lang w:val="bg-BG"/>
            </w:rPr>
            <w:t>адрес</w:t>
          </w:r>
        </w:p>
      </w:docPartBody>
    </w:docPart>
    <w:docPart>
      <w:docPartPr>
        <w:name w:val="AB0921106EEF4040B80C76B1F872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3803-ABDC-4A00-9659-15FEC2ACA610}"/>
      </w:docPartPr>
      <w:docPartBody>
        <w:p w:rsidR="00187CB9" w:rsidRDefault="00A7092C" w:rsidP="00A7092C">
          <w:pPr>
            <w:pStyle w:val="AB0921106EEF4040B80C76B1F872407616"/>
          </w:pPr>
          <w:r>
            <w:rPr>
              <w:sz w:val="24"/>
              <w:szCs w:val="24"/>
              <w:lang w:val="bg-BG"/>
            </w:rPr>
            <w:t>Месторабота</w:t>
          </w:r>
        </w:p>
      </w:docPartBody>
    </w:docPart>
    <w:docPart>
      <w:docPartPr>
        <w:name w:val="419AAAC3143B40EE8B1384D2813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C25B-DF10-4680-97D8-3AF07BC770D2}"/>
      </w:docPartPr>
      <w:docPartBody>
        <w:p w:rsidR="00187CB9" w:rsidRDefault="00A7092C" w:rsidP="00A7092C">
          <w:pPr>
            <w:pStyle w:val="419AAAC3143B40EE8B1384D28136DB3A16"/>
          </w:pPr>
          <w:r>
            <w:rPr>
              <w:sz w:val="24"/>
              <w:szCs w:val="24"/>
              <w:lang w:val="bg-BG"/>
            </w:rPr>
            <w:t>Име</w:t>
          </w:r>
        </w:p>
      </w:docPartBody>
    </w:docPart>
    <w:docPart>
      <w:docPartPr>
        <w:name w:val="BA7AB7A9B33E44EAAB8C25A36C2F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0245-7D91-4451-94D7-2D10BACD2873}"/>
      </w:docPartPr>
      <w:docPartBody>
        <w:p w:rsidR="00187CB9" w:rsidRDefault="00A7092C" w:rsidP="00A7092C">
          <w:pPr>
            <w:pStyle w:val="BA7AB7A9B33E44EAAB8C25A36C2F62D916"/>
          </w:pPr>
          <w:r>
            <w:rPr>
              <w:sz w:val="24"/>
              <w:szCs w:val="24"/>
              <w:lang w:val="bg-BG"/>
            </w:rPr>
            <w:t>Фамилия</w:t>
          </w:r>
        </w:p>
      </w:docPartBody>
    </w:docPart>
    <w:docPart>
      <w:docPartPr>
        <w:name w:val="6F4B5F57EA7A4664850993170477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B472-2A59-44CA-8100-DF4A93FEEFE8}"/>
      </w:docPartPr>
      <w:docPartBody>
        <w:p w:rsidR="00187CB9" w:rsidRDefault="00A7092C" w:rsidP="00A7092C">
          <w:pPr>
            <w:pStyle w:val="6F4B5F57EA7A46648509931704777B5716"/>
          </w:pPr>
          <w:r>
            <w:rPr>
              <w:sz w:val="24"/>
              <w:szCs w:val="24"/>
              <w:lang w:val="bg-BG"/>
            </w:rPr>
            <w:t>Дата на раждане</w:t>
          </w:r>
        </w:p>
      </w:docPartBody>
    </w:docPart>
    <w:docPart>
      <w:docPartPr>
        <w:name w:val="F9986CC68ADA48C2BA4E3057198D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1C00-DFC3-4227-ABF4-58F355928D61}"/>
      </w:docPartPr>
      <w:docPartBody>
        <w:p w:rsidR="00187CB9" w:rsidRDefault="00A7092C" w:rsidP="00A7092C">
          <w:pPr>
            <w:pStyle w:val="F9986CC68ADA48C2BA4E3057198DFD8716"/>
          </w:pPr>
          <w:r>
            <w:rPr>
              <w:sz w:val="24"/>
              <w:szCs w:val="24"/>
              <w:lang w:val="bg-BG"/>
            </w:rPr>
            <w:t>Националност</w:t>
          </w:r>
        </w:p>
      </w:docPartBody>
    </w:docPart>
    <w:docPart>
      <w:docPartPr>
        <w:name w:val="4CF57EBA2AF94055A638708E5903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7EA8-056A-419F-9AAE-1F5F164F7A8C}"/>
      </w:docPartPr>
      <w:docPartBody>
        <w:p w:rsidR="00187CB9" w:rsidRDefault="00A7092C" w:rsidP="00A7092C">
          <w:pPr>
            <w:pStyle w:val="4CF57EBA2AF94055A638708E590312ED16"/>
          </w:pPr>
          <w:r w:rsidRPr="00B95EBD">
            <w:rPr>
              <w:sz w:val="24"/>
              <w:szCs w:val="24"/>
            </w:rPr>
            <w:t xml:space="preserve">Email </w:t>
          </w:r>
          <w:r>
            <w:rPr>
              <w:sz w:val="24"/>
              <w:szCs w:val="24"/>
              <w:lang w:val="bg-BG"/>
            </w:rPr>
            <w:t>адре</w:t>
          </w:r>
        </w:p>
      </w:docPartBody>
    </w:docPart>
    <w:docPart>
      <w:docPartPr>
        <w:name w:val="F3FFF565E6AA4024B0471E9E86CA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BA87-30C2-4E5A-9553-EB830CD65AF3}"/>
      </w:docPartPr>
      <w:docPartBody>
        <w:p w:rsidR="00187CB9" w:rsidRDefault="00A7092C" w:rsidP="00A7092C">
          <w:pPr>
            <w:pStyle w:val="F3FFF565E6AA4024B0471E9E86CA4F7416"/>
          </w:pPr>
          <w:r>
            <w:rPr>
              <w:sz w:val="24"/>
              <w:szCs w:val="24"/>
              <w:lang w:val="bg-BG"/>
            </w:rPr>
            <w:t>Месторабота</w:t>
          </w:r>
        </w:p>
      </w:docPartBody>
    </w:docPart>
    <w:docPart>
      <w:docPartPr>
        <w:name w:val="FC7A107969F841B29260F92659BD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5100-D0FE-4A92-A405-B79F513260A4}"/>
      </w:docPartPr>
      <w:docPartBody>
        <w:p w:rsidR="00187CB9" w:rsidRDefault="00A7092C" w:rsidP="00A7092C">
          <w:pPr>
            <w:pStyle w:val="FC7A107969F841B29260F92659BDC67E16"/>
          </w:pPr>
          <w:r>
            <w:rPr>
              <w:sz w:val="24"/>
              <w:szCs w:val="24"/>
              <w:lang w:val="bg-BG"/>
            </w:rPr>
            <w:t>Име</w:t>
          </w:r>
        </w:p>
      </w:docPartBody>
    </w:docPart>
    <w:docPart>
      <w:docPartPr>
        <w:name w:val="C1E09089BCFC4CD38EBFC3B79F72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1AED-600B-4773-AD00-2661ADAF3002}"/>
      </w:docPartPr>
      <w:docPartBody>
        <w:p w:rsidR="00187CB9" w:rsidRDefault="00A7092C" w:rsidP="00A7092C">
          <w:pPr>
            <w:pStyle w:val="C1E09089BCFC4CD38EBFC3B79F722E1816"/>
          </w:pPr>
          <w:r>
            <w:rPr>
              <w:sz w:val="24"/>
              <w:szCs w:val="24"/>
              <w:lang w:val="bg-BG"/>
            </w:rPr>
            <w:t>Фамилия</w:t>
          </w:r>
        </w:p>
      </w:docPartBody>
    </w:docPart>
    <w:docPart>
      <w:docPartPr>
        <w:name w:val="0050AE4A8781494EB7CEFED53B2E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12FE-EF5A-4A71-93DA-6164C025520F}"/>
      </w:docPartPr>
      <w:docPartBody>
        <w:p w:rsidR="00187CB9" w:rsidRDefault="00A7092C" w:rsidP="00A7092C">
          <w:pPr>
            <w:pStyle w:val="0050AE4A8781494EB7CEFED53B2E625616"/>
          </w:pPr>
          <w:r>
            <w:rPr>
              <w:sz w:val="24"/>
              <w:szCs w:val="24"/>
              <w:lang w:val="bg-BG"/>
            </w:rPr>
            <w:t>Дата на раждане</w:t>
          </w:r>
        </w:p>
      </w:docPartBody>
    </w:docPart>
    <w:docPart>
      <w:docPartPr>
        <w:name w:val="11973A07EE994F7C848C75968712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3C4F-3881-4A36-BFDA-8113096F0115}"/>
      </w:docPartPr>
      <w:docPartBody>
        <w:p w:rsidR="00187CB9" w:rsidRDefault="00A7092C" w:rsidP="00A7092C">
          <w:pPr>
            <w:pStyle w:val="11973A07EE994F7C848C75968712285316"/>
          </w:pPr>
          <w:r>
            <w:rPr>
              <w:sz w:val="24"/>
              <w:szCs w:val="24"/>
              <w:lang w:val="bg-BG"/>
            </w:rPr>
            <w:t>Националност</w:t>
          </w:r>
        </w:p>
      </w:docPartBody>
    </w:docPart>
    <w:docPart>
      <w:docPartPr>
        <w:name w:val="9A8538742AB04508A61D93237273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F190-05C8-4710-A773-9BBD510491BA}"/>
      </w:docPartPr>
      <w:docPartBody>
        <w:p w:rsidR="00187CB9" w:rsidRDefault="00A7092C" w:rsidP="00A7092C">
          <w:pPr>
            <w:pStyle w:val="9A8538742AB04508A61D932372736E3416"/>
          </w:pPr>
          <w:r w:rsidRPr="00B95EBD">
            <w:rPr>
              <w:sz w:val="24"/>
              <w:szCs w:val="24"/>
            </w:rPr>
            <w:t xml:space="preserve">Email </w:t>
          </w:r>
          <w:r>
            <w:rPr>
              <w:sz w:val="24"/>
              <w:szCs w:val="24"/>
              <w:lang w:val="bg-BG"/>
            </w:rPr>
            <w:t>адрес</w:t>
          </w:r>
        </w:p>
      </w:docPartBody>
    </w:docPart>
    <w:docPart>
      <w:docPartPr>
        <w:name w:val="7DA725D4078647ECBD9F00777438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5B82-3A40-4DF1-BC52-2C1B3A816932}"/>
      </w:docPartPr>
      <w:docPartBody>
        <w:p w:rsidR="00187CB9" w:rsidRDefault="00A7092C" w:rsidP="00A7092C">
          <w:pPr>
            <w:pStyle w:val="7DA725D4078647ECBD9F007774387A4016"/>
          </w:pPr>
          <w:r>
            <w:rPr>
              <w:sz w:val="24"/>
              <w:szCs w:val="24"/>
              <w:lang w:val="bg-BG"/>
            </w:rPr>
            <w:t>Месторабота</w:t>
          </w:r>
        </w:p>
      </w:docPartBody>
    </w:docPart>
    <w:docPart>
      <w:docPartPr>
        <w:name w:val="F8248F404B3048F29591C06EFE9F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E32E-D63B-4A99-B8E9-E31913C7E340}"/>
      </w:docPartPr>
      <w:docPartBody>
        <w:p w:rsidR="00187CB9" w:rsidRDefault="00A7092C" w:rsidP="00A7092C">
          <w:pPr>
            <w:pStyle w:val="F8248F404B3048F29591C06EFE9F862E61"/>
          </w:pPr>
          <w:r>
            <w:rPr>
              <w:b/>
              <w:sz w:val="24"/>
              <w:szCs w:val="24"/>
              <w:lang w:val="bg-BG"/>
            </w:rPr>
            <w:t>Наименование</w:t>
          </w:r>
        </w:p>
      </w:docPartBody>
    </w:docPart>
    <w:docPart>
      <w:docPartPr>
        <w:name w:val="FDEEFE49C9E24FC4896A32A624CB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8C2B-2BCC-4C61-BB11-831A64E983FC}"/>
      </w:docPartPr>
      <w:docPartBody>
        <w:p w:rsidR="00187CB9" w:rsidRDefault="00A7092C" w:rsidP="00A7092C">
          <w:pPr>
            <w:pStyle w:val="FDEEFE49C9E24FC4896A32A624CBE0C949"/>
          </w:pPr>
          <w:r w:rsidRPr="00FC3D89">
            <w:rPr>
              <w:b/>
              <w:sz w:val="24"/>
              <w:szCs w:val="24"/>
              <w:lang w:val="bg-BG"/>
            </w:rPr>
            <w:t xml:space="preserve">Абстракт – </w:t>
          </w:r>
          <w:r w:rsidRPr="00FC3D89">
            <w:rPr>
              <w:sz w:val="24"/>
              <w:szCs w:val="24"/>
              <w:lang w:val="bg-BG"/>
            </w:rPr>
            <w:t>Обяснете вашето предложение и проблема, на който отговаряте накратко. Максимум 80 думи.</w:t>
          </w:r>
        </w:p>
      </w:docPartBody>
    </w:docPart>
    <w:docPart>
      <w:docPartPr>
        <w:name w:val="0579361D4FFF421E8C97F58FADC2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E4B2-CB2A-4A54-9107-5B3B98F0605B}"/>
      </w:docPartPr>
      <w:docPartBody>
        <w:p w:rsidR="00187CB9" w:rsidRDefault="00A7092C" w:rsidP="00A7092C">
          <w:pPr>
            <w:pStyle w:val="0579361D4FFF421E8C97F58FADC2A4D649"/>
          </w:pPr>
          <w:r w:rsidRPr="00FC3D89">
            <w:rPr>
              <w:b/>
              <w:sz w:val="24"/>
              <w:szCs w:val="24"/>
              <w:lang w:val="bg-BG"/>
            </w:rPr>
            <w:t>Линк към 3-минутно видео</w:t>
          </w:r>
          <w:r>
            <w:rPr>
              <w:b/>
              <w:sz w:val="24"/>
              <w:szCs w:val="24"/>
              <w:lang w:val="bg-BG"/>
            </w:rPr>
            <w:t xml:space="preserve"> </w:t>
          </w:r>
        </w:p>
      </w:docPartBody>
    </w:docPart>
    <w:docPart>
      <w:docPartPr>
        <w:name w:val="F9BF2D2CB0DD45ECBBB5B51EF358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570F-0EE0-4D8E-816F-935E9B81E7EA}"/>
      </w:docPartPr>
      <w:docPartBody>
        <w:p w:rsidR="00187CB9" w:rsidRDefault="00A7092C" w:rsidP="00A7092C">
          <w:pPr>
            <w:pStyle w:val="F9BF2D2CB0DD45ECBBB5B51EF358038A48"/>
          </w:pPr>
          <w:r>
            <w:rPr>
              <w:b/>
              <w:sz w:val="24"/>
              <w:szCs w:val="24"/>
              <w:lang w:val="bg-BG"/>
            </w:rPr>
            <w:t>Име на екипа</w:t>
          </w:r>
        </w:p>
      </w:docPartBody>
    </w:docPart>
    <w:docPart>
      <w:docPartPr>
        <w:name w:val="B9D4AFBD5F1D4F01BCB792697366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B7EB-3FFE-4F74-9BFE-FFBE6B06B1B9}"/>
      </w:docPartPr>
      <w:docPartBody>
        <w:p w:rsidR="00187CB9" w:rsidRDefault="00A7092C" w:rsidP="00A7092C">
          <w:pPr>
            <w:pStyle w:val="B9D4AFBD5F1D4F01BCB792697366DC4116"/>
          </w:pPr>
          <w:r>
            <w:rPr>
              <w:sz w:val="24"/>
              <w:szCs w:val="24"/>
              <w:lang w:val="bg-BG"/>
            </w:rPr>
            <w:t>Име</w:t>
          </w:r>
        </w:p>
      </w:docPartBody>
    </w:docPart>
    <w:docPart>
      <w:docPartPr>
        <w:name w:val="555CB117B7F24DC689E78E779AD3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AA92-1C02-4E80-80AA-37B71A8E914B}"/>
      </w:docPartPr>
      <w:docPartBody>
        <w:p w:rsidR="00187CB9" w:rsidRDefault="00A7092C" w:rsidP="00A7092C">
          <w:pPr>
            <w:pStyle w:val="555CB117B7F24DC689E78E779AD33AEB16"/>
          </w:pPr>
          <w:r>
            <w:rPr>
              <w:sz w:val="24"/>
              <w:szCs w:val="24"/>
              <w:lang w:val="bg-BG"/>
            </w:rPr>
            <w:t>Дата на подаване</w:t>
          </w:r>
        </w:p>
      </w:docPartBody>
    </w:docPart>
    <w:docPart>
      <w:docPartPr>
        <w:name w:val="EDCF57B2AB4548CB9F05182F5E2A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D96C-0337-4ACF-A6EC-AF7BD4815134}"/>
      </w:docPartPr>
      <w:docPartBody>
        <w:p w:rsidR="00187CB9" w:rsidRDefault="00A7092C" w:rsidP="00A7092C">
          <w:pPr>
            <w:pStyle w:val="EDCF57B2AB4548CB9F05182F5E2AF27141"/>
          </w:pPr>
          <w:r w:rsidRPr="00B95E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B668A7A79D428383F8400EE038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F78B-1E00-418F-B8C3-7E298EC51D84}"/>
      </w:docPartPr>
      <w:docPartBody>
        <w:p w:rsidR="00187CB9" w:rsidRDefault="00A7092C" w:rsidP="00A7092C">
          <w:pPr>
            <w:pStyle w:val="4FB668A7A79D428383F8400EE038ABEF41"/>
          </w:pPr>
          <w:r w:rsidRPr="00B95EBD">
            <w:rPr>
              <w:rStyle w:val="PlaceholderText"/>
              <w:sz w:val="24"/>
              <w:szCs w:val="24"/>
            </w:rPr>
            <w:t>Click or tap here to enter name of person submitting this form.</w:t>
          </w:r>
        </w:p>
      </w:docPartBody>
    </w:docPart>
    <w:docPart>
      <w:docPartPr>
        <w:name w:val="80B90B5675784E0B9C0F30593526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BB2B-1A86-4026-8853-0E645B81DCBC}"/>
      </w:docPartPr>
      <w:docPartBody>
        <w:p w:rsidR="00187CB9" w:rsidRDefault="00A7092C" w:rsidP="00A7092C">
          <w:pPr>
            <w:pStyle w:val="80B90B5675784E0B9C0F30593526608541"/>
          </w:pPr>
          <w:r w:rsidRPr="00B95EB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98C199DB21A44979A88345E72F07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71A8-0142-4B62-AEC8-4646564B6329}"/>
      </w:docPartPr>
      <w:docPartBody>
        <w:p w:rsidR="00187CB9" w:rsidRDefault="00A7092C" w:rsidP="00A7092C">
          <w:pPr>
            <w:pStyle w:val="98C199DB21A44979A88345E72F0775EE41"/>
          </w:pPr>
          <w:r w:rsidRPr="0091341B">
            <w:rPr>
              <w:b/>
              <w:sz w:val="24"/>
              <w:szCs w:val="24"/>
              <w:lang w:val="bg-BG"/>
            </w:rPr>
            <w:t>Член на екип</w:t>
          </w:r>
          <w:r w:rsidRPr="00B95EB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  <w:lang w:val="bg-BG"/>
            </w:rPr>
            <w:t>№</w:t>
          </w:r>
          <w:r w:rsidRPr="00B95EBD">
            <w:rPr>
              <w:b/>
              <w:sz w:val="24"/>
              <w:szCs w:val="24"/>
            </w:rPr>
            <w:t>1</w:t>
          </w:r>
        </w:p>
      </w:docPartBody>
    </w:docPart>
    <w:docPart>
      <w:docPartPr>
        <w:name w:val="40ADBB8D658C4EEBBD7D8253A34D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89FA-F3C7-419C-AEFC-BCB1F03C5AFE}"/>
      </w:docPartPr>
      <w:docPartBody>
        <w:p w:rsidR="00187CB9" w:rsidRDefault="00A7092C" w:rsidP="00A7092C">
          <w:pPr>
            <w:pStyle w:val="40ADBB8D658C4EEBBD7D8253A34DAD4740"/>
          </w:pPr>
          <w:r>
            <w:rPr>
              <w:sz w:val="24"/>
              <w:szCs w:val="24"/>
              <w:lang w:val="bg-BG"/>
            </w:rPr>
            <w:t>БЯД</w:t>
          </w:r>
        </w:p>
      </w:docPartBody>
    </w:docPart>
    <w:docPart>
      <w:docPartPr>
        <w:name w:val="AA67E8AC1E2A48DEBB49742F3CF4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0A28-7C3D-4A7A-8987-4BC90B28C254}"/>
      </w:docPartPr>
      <w:docPartBody>
        <w:p w:rsidR="00187CB9" w:rsidRDefault="00A7092C" w:rsidP="00A7092C">
          <w:pPr>
            <w:pStyle w:val="AA67E8AC1E2A48DEBB49742F3CF4143016"/>
          </w:pPr>
          <w:r w:rsidRPr="0091341B">
            <w:rPr>
              <w:sz w:val="24"/>
              <w:szCs w:val="24"/>
            </w:rPr>
            <w:t>WIN</w:t>
          </w:r>
        </w:p>
      </w:docPartBody>
    </w:docPart>
    <w:docPart>
      <w:docPartPr>
        <w:name w:val="9036D19C52C54465882475EF28C8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B779-1645-4DC5-91DB-7C6679FA1051}"/>
      </w:docPartPr>
      <w:docPartBody>
        <w:p w:rsidR="00187CB9" w:rsidRDefault="00A7092C" w:rsidP="00A7092C">
          <w:pPr>
            <w:pStyle w:val="9036D19C52C54465882475EF28C870FF39"/>
          </w:pPr>
          <w:r>
            <w:rPr>
              <w:sz w:val="24"/>
              <w:szCs w:val="24"/>
              <w:lang w:val="bg-BG"/>
            </w:rPr>
            <w:t>Друго</w:t>
          </w:r>
        </w:p>
      </w:docPartBody>
    </w:docPart>
    <w:docPart>
      <w:docPartPr>
        <w:name w:val="40E7FF182C5A42F6A68D91D60761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028A-8F69-493F-916E-D06B55832DBC}"/>
      </w:docPartPr>
      <w:docPartBody>
        <w:p w:rsidR="00A7092C" w:rsidRPr="00B95EBD" w:rsidRDefault="00A7092C" w:rsidP="00FD35A6">
          <w:pPr>
            <w:pStyle w:val="Labels"/>
            <w:rPr>
              <w:sz w:val="24"/>
              <w:szCs w:val="24"/>
            </w:rPr>
          </w:pPr>
          <w:r>
            <w:rPr>
              <w:sz w:val="24"/>
              <w:szCs w:val="24"/>
              <w:lang w:val="bg-BG"/>
            </w:rPr>
            <w:t>Член на</w:t>
          </w:r>
          <w:r w:rsidRPr="00B95EBD">
            <w:rPr>
              <w:sz w:val="24"/>
              <w:szCs w:val="24"/>
            </w:rPr>
            <w:t xml:space="preserve">: </w:t>
          </w:r>
        </w:p>
        <w:p w:rsidR="00187CB9" w:rsidRDefault="00A7092C" w:rsidP="00A7092C">
          <w:pPr>
            <w:pStyle w:val="40E7FF182C5A42F6A68D91D60761751317"/>
          </w:pPr>
          <w:r w:rsidRPr="00B95EBD">
            <w:rPr>
              <w:i/>
              <w:sz w:val="24"/>
              <w:szCs w:val="24"/>
            </w:rPr>
            <w:t>(</w:t>
          </w:r>
          <w:r>
            <w:rPr>
              <w:i/>
              <w:sz w:val="24"/>
              <w:szCs w:val="24"/>
              <w:lang w:val="bg-BG"/>
            </w:rPr>
            <w:t>Ако е приложимо</w:t>
          </w:r>
          <w:r w:rsidRPr="00B95EBD">
            <w:rPr>
              <w:i/>
              <w:sz w:val="24"/>
              <w:szCs w:val="24"/>
            </w:rPr>
            <w:t>)</w:t>
          </w:r>
        </w:p>
      </w:docPartBody>
    </w:docPart>
    <w:docPart>
      <w:docPartPr>
        <w:name w:val="587BAEAC70E54271A1E4E1C0908E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7929-6835-4FD9-909F-977B60DB14B8}"/>
      </w:docPartPr>
      <w:docPartBody>
        <w:p w:rsidR="00187CB9" w:rsidRDefault="00A7092C" w:rsidP="00A7092C">
          <w:pPr>
            <w:pStyle w:val="587BAEAC70E54271A1E4E1C0908E4B5F39"/>
          </w:pPr>
          <w:r>
            <w:rPr>
              <w:b/>
              <w:sz w:val="24"/>
              <w:szCs w:val="24"/>
              <w:lang w:val="bg-BG"/>
            </w:rPr>
            <w:t>Член на екип №</w:t>
          </w:r>
          <w:r w:rsidRPr="00B95EBD">
            <w:rPr>
              <w:b/>
              <w:sz w:val="24"/>
              <w:szCs w:val="24"/>
            </w:rPr>
            <w:t>3</w:t>
          </w:r>
        </w:p>
      </w:docPartBody>
    </w:docPart>
    <w:docPart>
      <w:docPartPr>
        <w:name w:val="FB383E6012E447C7B7A7CE4AAF74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27F5-0A07-4BC8-B251-607E65B18879}"/>
      </w:docPartPr>
      <w:docPartBody>
        <w:p w:rsidR="00A7092C" w:rsidRPr="0091341B" w:rsidRDefault="00A7092C" w:rsidP="0091341B">
          <w:pPr>
            <w:pStyle w:val="Labels"/>
            <w:rPr>
              <w:sz w:val="24"/>
              <w:szCs w:val="24"/>
            </w:rPr>
          </w:pPr>
          <w:r w:rsidRPr="0091341B">
            <w:rPr>
              <w:sz w:val="24"/>
              <w:szCs w:val="24"/>
            </w:rPr>
            <w:t xml:space="preserve">Член на: </w:t>
          </w:r>
        </w:p>
        <w:p w:rsidR="00187CB9" w:rsidRDefault="00A7092C" w:rsidP="00A7092C">
          <w:pPr>
            <w:pStyle w:val="FB383E6012E447C7B7A7CE4AAF74592717"/>
          </w:pPr>
          <w:r w:rsidRPr="0091341B">
            <w:rPr>
              <w:sz w:val="24"/>
              <w:szCs w:val="24"/>
            </w:rPr>
            <w:t>(Ако е приложимо)</w:t>
          </w:r>
        </w:p>
      </w:docPartBody>
    </w:docPart>
    <w:docPart>
      <w:docPartPr>
        <w:name w:val="5DECF126BB1A4AB8A80075740E61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8510-6593-41C5-979E-CF08C7CE5F08}"/>
      </w:docPartPr>
      <w:docPartBody>
        <w:p w:rsidR="00187CB9" w:rsidRDefault="00A7092C" w:rsidP="00A7092C">
          <w:pPr>
            <w:pStyle w:val="5DECF126BB1A4AB8A80075740E61BDC439"/>
          </w:pPr>
          <w:r>
            <w:rPr>
              <w:sz w:val="24"/>
              <w:szCs w:val="24"/>
              <w:lang w:val="bg-BG"/>
            </w:rPr>
            <w:t>БЯД</w:t>
          </w:r>
        </w:p>
      </w:docPartBody>
    </w:docPart>
    <w:docPart>
      <w:docPartPr>
        <w:name w:val="7830435A9574444B88F17F0B7C35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9F67-6316-4F94-B819-EE022764095D}"/>
      </w:docPartPr>
      <w:docPartBody>
        <w:p w:rsidR="00187CB9" w:rsidRDefault="00A7092C" w:rsidP="00A7092C">
          <w:pPr>
            <w:pStyle w:val="7830435A9574444B88F17F0B7C3581EE16"/>
          </w:pPr>
          <w:r w:rsidRPr="0091341B">
            <w:rPr>
              <w:sz w:val="24"/>
              <w:szCs w:val="24"/>
            </w:rPr>
            <w:t>WIN</w:t>
          </w:r>
        </w:p>
      </w:docPartBody>
    </w:docPart>
    <w:docPart>
      <w:docPartPr>
        <w:name w:val="7AB1165513E24AA18C2EE3562CB0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29B6-941F-4107-A5B6-E00609EED4D6}"/>
      </w:docPartPr>
      <w:docPartBody>
        <w:p w:rsidR="00187CB9" w:rsidRDefault="00A7092C" w:rsidP="00A7092C">
          <w:pPr>
            <w:pStyle w:val="7AB1165513E24AA18C2EE3562CB0AC3A39"/>
          </w:pPr>
          <w:r>
            <w:rPr>
              <w:sz w:val="24"/>
              <w:szCs w:val="24"/>
              <w:lang w:val="bg-BG"/>
            </w:rPr>
            <w:t>Друго</w:t>
          </w:r>
        </w:p>
      </w:docPartBody>
    </w:docPart>
    <w:docPart>
      <w:docPartPr>
        <w:name w:val="46E087391B184229B04974DFC859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EC0-CD47-4327-95E4-3416B5A8A77B}"/>
      </w:docPartPr>
      <w:docPartBody>
        <w:p w:rsidR="00187CB9" w:rsidRDefault="00A7092C" w:rsidP="00A7092C">
          <w:pPr>
            <w:pStyle w:val="46E087391B184229B04974DFC859DABE37"/>
          </w:pPr>
          <w:r w:rsidRPr="00B95EBD">
            <w:rPr>
              <w:rStyle w:val="PlaceholderText"/>
              <w:sz w:val="24"/>
              <w:szCs w:val="24"/>
            </w:rPr>
            <w:t>Click or tap here to enter Project Title.</w:t>
          </w:r>
        </w:p>
      </w:docPartBody>
    </w:docPart>
    <w:docPart>
      <w:docPartPr>
        <w:name w:val="572074783488462CB43E8A16EA35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FEBD-E46E-47B3-AADE-DE69A03CD60E}"/>
      </w:docPartPr>
      <w:docPartBody>
        <w:p w:rsidR="00187CB9" w:rsidRDefault="00A7092C" w:rsidP="00A7092C">
          <w:pPr>
            <w:pStyle w:val="572074783488462CB43E8A16EA3509AF36"/>
          </w:pPr>
          <w:r w:rsidRPr="00B95E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775251EFD1401295BBDE1D1779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6B37-0D39-4234-9047-129C0B6FC382}"/>
      </w:docPartPr>
      <w:docPartBody>
        <w:p w:rsidR="00187CB9" w:rsidRDefault="00A7092C" w:rsidP="00A7092C">
          <w:pPr>
            <w:pStyle w:val="13775251EFD1401295BBDE1D17794E0C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2CD4F7CCC6DF45098DEFE00C5AA3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FDA0-4D78-4839-8D6E-B0811858070C}"/>
      </w:docPartPr>
      <w:docPartBody>
        <w:p w:rsidR="00187CB9" w:rsidRDefault="00A7092C" w:rsidP="00A7092C">
          <w:pPr>
            <w:pStyle w:val="2CD4F7CCC6DF45098DEFE00C5AA34F38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723DFB683B5C40289035E595F67D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DE6B-E3F4-49DE-9844-46C60464D06F}"/>
      </w:docPartPr>
      <w:docPartBody>
        <w:p w:rsidR="00187CB9" w:rsidRDefault="00A7092C" w:rsidP="00A7092C">
          <w:pPr>
            <w:pStyle w:val="723DFB683B5C40289035E595F67DF1E8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45A1978C42FC4B4A9CF0E2DD5CC6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9CB7-0D07-468C-A11F-E3149ADDCD70}"/>
      </w:docPartPr>
      <w:docPartBody>
        <w:p w:rsidR="00187CB9" w:rsidRDefault="00A7092C" w:rsidP="00A7092C">
          <w:pPr>
            <w:pStyle w:val="45A1978C42FC4B4A9CF0E2DD5CC66112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6F185E12453744829ACDC489A27A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FEDE-00DC-4279-9C6D-9AC84F53E189}"/>
      </w:docPartPr>
      <w:docPartBody>
        <w:p w:rsidR="00187CB9" w:rsidRDefault="00A7092C" w:rsidP="00A7092C">
          <w:pPr>
            <w:pStyle w:val="6F185E12453744829ACDC489A27A4930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823F7033792B4CA4A5F819869347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79A6-A56D-4C22-8C9F-A58910D31C1B}"/>
      </w:docPartPr>
      <w:docPartBody>
        <w:p w:rsidR="00187CB9" w:rsidRDefault="00A7092C" w:rsidP="00A7092C">
          <w:pPr>
            <w:pStyle w:val="823F7033792B4CA4A5F8198693475B9E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92078F3597E8473A9F7784A78967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094F-5E77-46D3-9001-A9F0166B5391}"/>
      </w:docPartPr>
      <w:docPartBody>
        <w:p w:rsidR="00187CB9" w:rsidRDefault="00A7092C" w:rsidP="00A7092C">
          <w:pPr>
            <w:pStyle w:val="92078F3597E8473A9F7784A78967294A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2B230E26A9ED4FC2AB67B085043E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F7B1-1B0A-45B9-AD8A-A611AD9C43DF}"/>
      </w:docPartPr>
      <w:docPartBody>
        <w:p w:rsidR="00187CB9" w:rsidRDefault="00A7092C" w:rsidP="00A7092C">
          <w:pPr>
            <w:pStyle w:val="2B230E26A9ED4FC2AB67B085043EF442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AE3856E31319441187E4F96BA0C7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A0B2-B507-483C-BA7C-04DA169DAC60}"/>
      </w:docPartPr>
      <w:docPartBody>
        <w:p w:rsidR="00187CB9" w:rsidRDefault="00A7092C" w:rsidP="00A7092C">
          <w:pPr>
            <w:pStyle w:val="AE3856E31319441187E4F96BA0C7CE61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60DBFC5280CD41C3A9B53C10A7C3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E57-6737-4C60-AC43-39C9F3EBD8D6}"/>
      </w:docPartPr>
      <w:docPartBody>
        <w:p w:rsidR="00187CB9" w:rsidRDefault="00A7092C" w:rsidP="00A7092C">
          <w:pPr>
            <w:pStyle w:val="60DBFC5280CD41C3A9B53C10A7C309E1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AFD2E5A42B654E14B9A901E430B0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AC44-B383-4441-BCEF-5F3AA8452CDD}"/>
      </w:docPartPr>
      <w:docPartBody>
        <w:p w:rsidR="00187CB9" w:rsidRDefault="00A7092C" w:rsidP="00A7092C">
          <w:pPr>
            <w:pStyle w:val="AFD2E5A42B654E14B9A901E430B0B009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7B0118AA2D3946589DAFE68F9461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649D-EF00-4CBB-B263-939B5B410570}"/>
      </w:docPartPr>
      <w:docPartBody>
        <w:p w:rsidR="00187CB9" w:rsidRDefault="00A7092C" w:rsidP="00A7092C">
          <w:pPr>
            <w:pStyle w:val="7B0118AA2D3946589DAFE68F9461F488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7B947D67A996476FB4F7A3E8A92B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1B60-D762-4458-B3FF-6C0568BBFE5E}"/>
      </w:docPartPr>
      <w:docPartBody>
        <w:p w:rsidR="00187CB9" w:rsidRDefault="00A7092C" w:rsidP="00A7092C">
          <w:pPr>
            <w:pStyle w:val="7B947D67A996476FB4F7A3E8A92B9B42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184DF065F14749BEA88C33EBF6D0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7D1E-7D06-4CC9-9E92-C59247C35A28}"/>
      </w:docPartPr>
      <w:docPartBody>
        <w:p w:rsidR="00187CB9" w:rsidRDefault="00A7092C" w:rsidP="00A7092C">
          <w:pPr>
            <w:pStyle w:val="184DF065F14749BEA88C33EBF6D0DD91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D5320E753A8642EEA6B1948AA390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B4DF-A479-43EA-B61B-457BD99D3C18}"/>
      </w:docPartPr>
      <w:docPartBody>
        <w:p w:rsidR="00187CB9" w:rsidRDefault="00A7092C" w:rsidP="00A7092C">
          <w:pPr>
            <w:pStyle w:val="D5320E753A8642EEA6B1948AA390C360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1B2E103589454B3AA67AE6B33F4A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CCEC-0726-4892-AD24-B101620C7619}"/>
      </w:docPartPr>
      <w:docPartBody>
        <w:p w:rsidR="00187CB9" w:rsidRDefault="00A7092C" w:rsidP="00A7092C">
          <w:pPr>
            <w:pStyle w:val="1B2E103589454B3AA67AE6B33F4A344936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EC257BF609544707A93D3661C628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64A8-80AC-46FB-82B4-D847E6EDB199}"/>
      </w:docPartPr>
      <w:docPartBody>
        <w:p w:rsidR="00187CB9" w:rsidRDefault="00A7092C" w:rsidP="00A7092C">
          <w:pPr>
            <w:pStyle w:val="EC257BF609544707A93D3661C628C88135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7649FC3E3CB64CB4B6895DA61746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785E-8341-4396-8FF2-402E18177B0C}"/>
      </w:docPartPr>
      <w:docPartBody>
        <w:p w:rsidR="00187CB9" w:rsidRDefault="00A7092C" w:rsidP="00A7092C">
          <w:pPr>
            <w:pStyle w:val="7649FC3E3CB64CB4B6895DA61746067C35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408DFBDE85BD4B26A2C5462B1B87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61D6-CE88-4838-8225-2138085898AA}"/>
      </w:docPartPr>
      <w:docPartBody>
        <w:p w:rsidR="00187CB9" w:rsidRDefault="00A7092C" w:rsidP="00A7092C">
          <w:pPr>
            <w:pStyle w:val="408DFBDE85BD4B26A2C5462B1B87995235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717EB4320D7D4FECAF658258462A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E7CB-D043-48EC-9A54-60D778E1FA45}"/>
      </w:docPartPr>
      <w:docPartBody>
        <w:p w:rsidR="00187CB9" w:rsidRDefault="00A7092C" w:rsidP="00A7092C">
          <w:pPr>
            <w:pStyle w:val="717EB4320D7D4FECAF658258462AF99D34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AB53E88CFB4641C2B069B4BCC93E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0EA6-68A0-4C99-A354-F7BB4CB93326}"/>
      </w:docPartPr>
      <w:docPartBody>
        <w:p w:rsidR="006964EA" w:rsidRDefault="00A7092C" w:rsidP="00A7092C">
          <w:pPr>
            <w:pStyle w:val="AB53E88CFB4641C2B069B4BCC93E716816"/>
          </w:pPr>
          <w:r w:rsidRPr="00FC3D89">
            <w:rPr>
              <w:sz w:val="36"/>
              <w:szCs w:val="24"/>
            </w:rPr>
            <w:t>Информация за проект/идея</w:t>
          </w:r>
        </w:p>
      </w:docPartBody>
    </w:docPart>
    <w:docPart>
      <w:docPartPr>
        <w:name w:val="A482B8992E584E0A91C1F907C31F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62F3-4EB0-4DC2-B964-F9BC1F8B45B9}"/>
      </w:docPartPr>
      <w:docPartBody>
        <w:p w:rsidR="00806686" w:rsidRDefault="00A7092C" w:rsidP="00A7092C">
          <w:pPr>
            <w:pStyle w:val="A482B8992E584E0A91C1F907C31F4C0419"/>
          </w:pPr>
          <w:r w:rsidRPr="00B95E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6B1562AFE84176B06046F758B1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B56D-2787-4EC4-A38A-4026C08EAA52}"/>
      </w:docPartPr>
      <w:docPartBody>
        <w:p w:rsidR="00000000" w:rsidRDefault="00A7092C" w:rsidP="00A7092C">
          <w:pPr>
            <w:pStyle w:val="136B1562AFE84176B06046F758B18EB83"/>
          </w:pPr>
          <w:r>
            <w:rPr>
              <w:b/>
              <w:sz w:val="24"/>
              <w:szCs w:val="24"/>
              <w:lang w:val="bg-BG"/>
            </w:rPr>
            <w:t>Член на екип</w:t>
          </w:r>
          <w:r w:rsidRPr="00B95EB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  <w:lang w:val="bg-BG"/>
            </w:rPr>
            <w:t>№2</w:t>
          </w:r>
        </w:p>
      </w:docPartBody>
    </w:docPart>
    <w:docPart>
      <w:docPartPr>
        <w:name w:val="D7C3C56E0757426AAF2E1AE60C68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462A-4021-4928-9714-F36B37B999D6}"/>
      </w:docPartPr>
      <w:docPartBody>
        <w:p w:rsidR="00000000" w:rsidRDefault="00A7092C" w:rsidP="00A7092C">
          <w:pPr>
            <w:pStyle w:val="D7C3C56E0757426AAF2E1AE60C684EC13"/>
          </w:pPr>
          <w:r w:rsidRPr="00FC3D89">
            <w:rPr>
              <w:b/>
              <w:sz w:val="24"/>
              <w:szCs w:val="24"/>
            </w:rPr>
            <w:t>Член на екип №</w:t>
          </w:r>
          <w:r w:rsidRPr="00FC3D89">
            <w:rPr>
              <w:b/>
              <w:sz w:val="24"/>
              <w:szCs w:val="24"/>
              <w:lang w:val="bg-BG"/>
            </w:rPr>
            <w:t>4</w:t>
          </w:r>
        </w:p>
      </w:docPartBody>
    </w:docPart>
    <w:docPart>
      <w:docPartPr>
        <w:name w:val="58CF54DBDA2E4D00933F285B3672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B910-2BE1-41C9-AB6F-0CC83642CB86}"/>
      </w:docPartPr>
      <w:docPartBody>
        <w:p w:rsidR="00A7092C" w:rsidRPr="0091341B" w:rsidRDefault="00A7092C" w:rsidP="004C063D">
          <w:pPr>
            <w:pStyle w:val="Labels"/>
            <w:rPr>
              <w:sz w:val="24"/>
              <w:szCs w:val="24"/>
            </w:rPr>
          </w:pPr>
          <w:r w:rsidRPr="0091341B">
            <w:rPr>
              <w:sz w:val="24"/>
              <w:szCs w:val="24"/>
            </w:rPr>
            <w:t xml:space="preserve">Член на: </w:t>
          </w:r>
        </w:p>
        <w:p w:rsidR="00000000" w:rsidRDefault="00A7092C" w:rsidP="00A7092C">
          <w:pPr>
            <w:pStyle w:val="58CF54DBDA2E4D00933F285B367275693"/>
          </w:pPr>
          <w:r w:rsidRPr="0091341B">
            <w:rPr>
              <w:sz w:val="24"/>
              <w:szCs w:val="24"/>
            </w:rPr>
            <w:t>(Ако е приложимо)</w:t>
          </w:r>
        </w:p>
      </w:docPartBody>
    </w:docPart>
    <w:docPart>
      <w:docPartPr>
        <w:name w:val="D5622F7912F84BBB82AECDD69A4C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59F2-CC37-47F4-AFAC-22AD4120D997}"/>
      </w:docPartPr>
      <w:docPartBody>
        <w:p w:rsidR="00000000" w:rsidRDefault="00A7092C" w:rsidP="00A7092C">
          <w:pPr>
            <w:pStyle w:val="D5622F7912F84BBB82AECDD69A4CEC623"/>
          </w:pPr>
          <w:r w:rsidRPr="00FC3D89">
            <w:rPr>
              <w:sz w:val="24"/>
              <w:szCs w:val="24"/>
            </w:rPr>
            <w:t>БЯД</w:t>
          </w:r>
        </w:p>
      </w:docPartBody>
    </w:docPart>
    <w:docPart>
      <w:docPartPr>
        <w:name w:val="751B64A5826649B9B463A6155C89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0452-B575-40FA-AA12-5837DBB9E55D}"/>
      </w:docPartPr>
      <w:docPartBody>
        <w:p w:rsidR="00000000" w:rsidRDefault="00A7092C" w:rsidP="00A7092C">
          <w:pPr>
            <w:pStyle w:val="751B64A5826649B9B463A6155C89C40C3"/>
          </w:pPr>
          <w:r w:rsidRPr="0091341B">
            <w:rPr>
              <w:sz w:val="24"/>
              <w:szCs w:val="24"/>
            </w:rPr>
            <w:t>WIN</w:t>
          </w:r>
        </w:p>
      </w:docPartBody>
    </w:docPart>
    <w:docPart>
      <w:docPartPr>
        <w:name w:val="F2CC6EB430CE404DBC1DC4BE5235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B327-74F3-4B77-8CBB-6020601F3854}"/>
      </w:docPartPr>
      <w:docPartBody>
        <w:p w:rsidR="00000000" w:rsidRDefault="00A7092C" w:rsidP="00A7092C">
          <w:pPr>
            <w:pStyle w:val="F2CC6EB430CE404DBC1DC4BE52351B3A3"/>
          </w:pPr>
          <w:r w:rsidRPr="00FC3D89">
            <w:rPr>
              <w:sz w:val="24"/>
              <w:szCs w:val="24"/>
            </w:rPr>
            <w:t>Друго</w:t>
          </w:r>
        </w:p>
      </w:docPartBody>
    </w:docPart>
    <w:docPart>
      <w:docPartPr>
        <w:name w:val="303A707559AC416E955F1859C450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7DD5-2D00-445F-9E73-11707FC25A31}"/>
      </w:docPartPr>
      <w:docPartBody>
        <w:p w:rsidR="00000000" w:rsidRDefault="00A7092C" w:rsidP="00A7092C">
          <w:pPr>
            <w:pStyle w:val="303A707559AC416E955F1859C4500E5A2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AE16FFA380FB44ECBFF125772899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E274-3EC5-49C7-9B65-59D361A5FFE9}"/>
      </w:docPartPr>
      <w:docPartBody>
        <w:p w:rsidR="00000000" w:rsidRDefault="00A7092C" w:rsidP="00A7092C">
          <w:pPr>
            <w:pStyle w:val="AE16FFA380FB44ECBFF1257728994DDF2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37A997D641FC4F80BCE0667D74C4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D4D8-52D3-4B77-A851-9AC6FA08FDED}"/>
      </w:docPartPr>
      <w:docPartBody>
        <w:p w:rsidR="00000000" w:rsidRDefault="00A7092C" w:rsidP="00A7092C">
          <w:pPr>
            <w:pStyle w:val="37A997D641FC4F80BCE0667D74C4BF012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B85A9236D0374E09A18D3DF7D2A4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E712-F41E-49E9-8561-6724FE3A55B2}"/>
      </w:docPartPr>
      <w:docPartBody>
        <w:p w:rsidR="00000000" w:rsidRDefault="00A7092C" w:rsidP="00A7092C">
          <w:pPr>
            <w:pStyle w:val="B85A9236D0374E09A18D3DF7D2A4A86C2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AB33000274C84E25B9E5FCF4EFEE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4A63-2F5E-4D4B-989E-318066AF0C6C}"/>
      </w:docPartPr>
      <w:docPartBody>
        <w:p w:rsidR="00A7092C" w:rsidRPr="00B95EBD" w:rsidRDefault="00A7092C" w:rsidP="004C063D">
          <w:pPr>
            <w:pStyle w:val="Labels"/>
            <w:rPr>
              <w:sz w:val="24"/>
              <w:szCs w:val="24"/>
            </w:rPr>
          </w:pPr>
          <w:r w:rsidRPr="008334CF">
            <w:rPr>
              <w:sz w:val="24"/>
              <w:szCs w:val="24"/>
            </w:rPr>
            <w:t>Член на</w:t>
          </w:r>
          <w:r w:rsidRPr="00B95EBD">
            <w:rPr>
              <w:sz w:val="24"/>
              <w:szCs w:val="24"/>
            </w:rPr>
            <w:t xml:space="preserve">: </w:t>
          </w:r>
        </w:p>
        <w:p w:rsidR="00000000" w:rsidRDefault="00A7092C" w:rsidP="00A7092C">
          <w:pPr>
            <w:pStyle w:val="AB33000274C84E25B9E5FCF4EFEEE5101"/>
          </w:pPr>
          <w:r w:rsidRPr="008334CF">
            <w:rPr>
              <w:sz w:val="24"/>
              <w:szCs w:val="24"/>
            </w:rPr>
            <w:t>(Ако е приложимо)</w:t>
          </w:r>
        </w:p>
      </w:docPartBody>
    </w:docPart>
    <w:docPart>
      <w:docPartPr>
        <w:name w:val="652A0C47F87B467199D5A37C5219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C32A-CA12-42E5-A8E6-D8ABBD074985}"/>
      </w:docPartPr>
      <w:docPartBody>
        <w:p w:rsidR="00000000" w:rsidRDefault="00A7092C" w:rsidP="00A7092C">
          <w:pPr>
            <w:pStyle w:val="652A0C47F87B467199D5A37C5219B38D1"/>
          </w:pPr>
          <w:r w:rsidRPr="008334CF">
            <w:rPr>
              <w:sz w:val="24"/>
              <w:szCs w:val="24"/>
            </w:rPr>
            <w:t>БЯД</w:t>
          </w:r>
        </w:p>
      </w:docPartBody>
    </w:docPart>
    <w:docPart>
      <w:docPartPr>
        <w:name w:val="7344E5F170BA48BE8F6983435413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2121-9340-4602-A423-2295AEA6FC8D}"/>
      </w:docPartPr>
      <w:docPartBody>
        <w:p w:rsidR="00000000" w:rsidRDefault="00A7092C" w:rsidP="00A7092C">
          <w:pPr>
            <w:pStyle w:val="7344E5F170BA48BE8F69834354139B5C1"/>
          </w:pPr>
          <w:r w:rsidRPr="0091341B">
            <w:rPr>
              <w:sz w:val="24"/>
              <w:szCs w:val="24"/>
            </w:rPr>
            <w:t>WIN</w:t>
          </w:r>
        </w:p>
      </w:docPartBody>
    </w:docPart>
    <w:docPart>
      <w:docPartPr>
        <w:name w:val="6E9890CDEB6A49D3AC65F991614D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781D-B0D9-443F-970B-AE8EB89E7EE9}"/>
      </w:docPartPr>
      <w:docPartBody>
        <w:p w:rsidR="00000000" w:rsidRDefault="00A7092C" w:rsidP="00A7092C">
          <w:pPr>
            <w:pStyle w:val="6E9890CDEB6A49D3AC65F991614D09DF1"/>
          </w:pPr>
          <w:r w:rsidRPr="008334CF">
            <w:rPr>
              <w:sz w:val="24"/>
              <w:szCs w:val="24"/>
            </w:rPr>
            <w:t>Друго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E"/>
    <w:rsid w:val="0017236B"/>
    <w:rsid w:val="00187CB9"/>
    <w:rsid w:val="006964EA"/>
    <w:rsid w:val="007157C8"/>
    <w:rsid w:val="00806686"/>
    <w:rsid w:val="008472AE"/>
    <w:rsid w:val="00A7092C"/>
    <w:rsid w:val="00AD32BE"/>
    <w:rsid w:val="00C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1DC917D034E4597DE6ADDD67167E6">
    <w:name w:val="AEA1DC917D034E4597DE6ADDD67167E6"/>
  </w:style>
  <w:style w:type="paragraph" w:customStyle="1" w:styleId="7E41C5EE2FD8450D875D10CC265A22CA">
    <w:name w:val="7E41C5EE2FD8450D875D10CC265A22CA"/>
  </w:style>
  <w:style w:type="paragraph" w:customStyle="1" w:styleId="724C56146B274C868C2C386818BF7C62">
    <w:name w:val="724C56146B274C868C2C386818BF7C62"/>
  </w:style>
  <w:style w:type="paragraph" w:customStyle="1" w:styleId="499C783A48FD43F180FD4113890B581C">
    <w:name w:val="499C783A48FD43F180FD4113890B581C"/>
  </w:style>
  <w:style w:type="paragraph" w:customStyle="1" w:styleId="A4220335CAE94A6EA086A751D33907E9">
    <w:name w:val="A4220335CAE94A6EA086A751D33907E9"/>
  </w:style>
  <w:style w:type="paragraph" w:customStyle="1" w:styleId="Labels">
    <w:name w:val="Labels"/>
    <w:basedOn w:val="Normal"/>
    <w:qFormat/>
    <w:rsid w:val="00A7092C"/>
    <w:pPr>
      <w:spacing w:after="0"/>
    </w:pPr>
    <w:rPr>
      <w:rFonts w:eastAsiaTheme="minorHAnsi"/>
      <w:sz w:val="18"/>
    </w:rPr>
  </w:style>
  <w:style w:type="paragraph" w:customStyle="1" w:styleId="DFF36C6568594195937E50FD2B47AFC3">
    <w:name w:val="DFF36C6568594195937E50FD2B47AFC3"/>
  </w:style>
  <w:style w:type="paragraph" w:customStyle="1" w:styleId="5D42234062444115B92984B57E6EC8A8">
    <w:name w:val="5D42234062444115B92984B57E6EC8A8"/>
  </w:style>
  <w:style w:type="paragraph" w:customStyle="1" w:styleId="E117B0160AC646D1B3E92E66245BC5CC">
    <w:name w:val="E117B0160AC646D1B3E92E66245BC5CC"/>
  </w:style>
  <w:style w:type="paragraph" w:customStyle="1" w:styleId="BE714C3E6B6D489EB12B943E0AEA1DAF">
    <w:name w:val="BE714C3E6B6D489EB12B943E0AEA1DAF"/>
  </w:style>
  <w:style w:type="paragraph" w:customStyle="1" w:styleId="672F32AE82B848FD98A1DC075F71616B">
    <w:name w:val="672F32AE82B848FD98A1DC075F71616B"/>
  </w:style>
  <w:style w:type="paragraph" w:customStyle="1" w:styleId="D8276C901F3447EF9F4DAE7E5A2D56F2">
    <w:name w:val="D8276C901F3447EF9F4DAE7E5A2D56F2"/>
  </w:style>
  <w:style w:type="paragraph" w:customStyle="1" w:styleId="C70839B3505A4A14ADA29500217A8F4D">
    <w:name w:val="C70839B3505A4A14ADA29500217A8F4D"/>
  </w:style>
  <w:style w:type="character" w:styleId="Emphasis">
    <w:name w:val="Emphasis"/>
    <w:basedOn w:val="DefaultParagraphFont"/>
    <w:uiPriority w:val="20"/>
    <w:qFormat/>
    <w:rsid w:val="00AD32BE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E19DC7F05594A22846A2833D50D9FBD">
    <w:name w:val="8E19DC7F05594A22846A2833D50D9FBD"/>
  </w:style>
  <w:style w:type="paragraph" w:customStyle="1" w:styleId="FE77A38379D04FBFBFA055801D9E608F">
    <w:name w:val="FE77A38379D04FBFBFA055801D9E608F"/>
  </w:style>
  <w:style w:type="paragraph" w:customStyle="1" w:styleId="F3BFE4E10ACA46A28555D2A004EFBDD6">
    <w:name w:val="F3BFE4E10ACA46A28555D2A004EFBDD6"/>
  </w:style>
  <w:style w:type="paragraph" w:customStyle="1" w:styleId="87D812FE365A47678013900D99BB59D2">
    <w:name w:val="87D812FE365A47678013900D99BB59D2"/>
  </w:style>
  <w:style w:type="paragraph" w:customStyle="1" w:styleId="0CDA57095E164653877299D750F03F33">
    <w:name w:val="0CDA57095E164653877299D750F03F33"/>
  </w:style>
  <w:style w:type="paragraph" w:customStyle="1" w:styleId="168AD95DD34F46DFB8FBF452DF619672">
    <w:name w:val="168AD95DD34F46DFB8FBF452DF619672"/>
  </w:style>
  <w:style w:type="paragraph" w:customStyle="1" w:styleId="DE6C18466CDD495BB439256B0C69D701">
    <w:name w:val="DE6C18466CDD495BB439256B0C69D701"/>
  </w:style>
  <w:style w:type="paragraph" w:customStyle="1" w:styleId="8D5BEB1F3E26436DB2690DF7239892A8">
    <w:name w:val="8D5BEB1F3E26436DB2690DF7239892A8"/>
  </w:style>
  <w:style w:type="paragraph" w:customStyle="1" w:styleId="CFD91DEF98744961A124B7A43D02FA55">
    <w:name w:val="CFD91DEF98744961A124B7A43D02FA55"/>
  </w:style>
  <w:style w:type="paragraph" w:customStyle="1" w:styleId="497C20B582BA4E0EA11F200C9C4E1652">
    <w:name w:val="497C20B582BA4E0EA11F200C9C4E1652"/>
  </w:style>
  <w:style w:type="paragraph" w:customStyle="1" w:styleId="E26778A5A079474BAE4AA80BC394494F">
    <w:name w:val="E26778A5A079474BAE4AA80BC394494F"/>
  </w:style>
  <w:style w:type="paragraph" w:customStyle="1" w:styleId="0BB0FC349781487EBEEB93F2BA687591">
    <w:name w:val="0BB0FC349781487EBEEB93F2BA687591"/>
  </w:style>
  <w:style w:type="paragraph" w:customStyle="1" w:styleId="0C44AC076BBE4265A4D860456E9CB7B0">
    <w:name w:val="0C44AC076BBE4265A4D860456E9CB7B0"/>
  </w:style>
  <w:style w:type="paragraph" w:customStyle="1" w:styleId="7215B0BC048342DBA8FCB28B3B0A3094">
    <w:name w:val="7215B0BC048342DBA8FCB28B3B0A3094"/>
  </w:style>
  <w:style w:type="paragraph" w:customStyle="1" w:styleId="9406F864EAAB4016A297CF72A1E03867">
    <w:name w:val="9406F864EAAB4016A297CF72A1E03867"/>
  </w:style>
  <w:style w:type="paragraph" w:customStyle="1" w:styleId="BDA54FFCEFE146359B324A821642E102">
    <w:name w:val="BDA54FFCEFE146359B324A821642E102"/>
  </w:style>
  <w:style w:type="paragraph" w:customStyle="1" w:styleId="823092D93AC740E9943E831A4E5ADA15">
    <w:name w:val="823092D93AC740E9943E831A4E5ADA15"/>
  </w:style>
  <w:style w:type="character" w:styleId="PlaceholderText">
    <w:name w:val="Placeholder Text"/>
    <w:basedOn w:val="DefaultParagraphFont"/>
    <w:uiPriority w:val="99"/>
    <w:semiHidden/>
    <w:rsid w:val="00A7092C"/>
    <w:rPr>
      <w:color w:val="808080"/>
    </w:rPr>
  </w:style>
  <w:style w:type="paragraph" w:customStyle="1" w:styleId="Field">
    <w:name w:val="Field"/>
    <w:basedOn w:val="Normal"/>
    <w:qFormat/>
    <w:rsid w:val="00AD32BE"/>
    <w:pPr>
      <w:spacing w:after="0" w:line="216" w:lineRule="auto"/>
    </w:pPr>
    <w:rPr>
      <w:rFonts w:eastAsiaTheme="minorHAnsi"/>
      <w:i/>
      <w:sz w:val="16"/>
    </w:rPr>
  </w:style>
  <w:style w:type="paragraph" w:customStyle="1" w:styleId="8E19DC7F05594A22846A2833D50D9FBD1">
    <w:name w:val="8E19DC7F05594A22846A2833D50D9FBD1"/>
    <w:rsid w:val="00AD32BE"/>
    <w:rPr>
      <w:rFonts w:eastAsiaTheme="minorHAnsi"/>
    </w:rPr>
  </w:style>
  <w:style w:type="paragraph" w:customStyle="1" w:styleId="FE77A38379D04FBFBFA055801D9E608F1">
    <w:name w:val="FE77A38379D04FBFBFA055801D9E608F1"/>
    <w:rsid w:val="00AD32BE"/>
    <w:rPr>
      <w:rFonts w:eastAsiaTheme="minorHAnsi"/>
    </w:rPr>
  </w:style>
  <w:style w:type="paragraph" w:customStyle="1" w:styleId="8E19DC7F05594A22846A2833D50D9FBD2">
    <w:name w:val="8E19DC7F05594A22846A2833D50D9FBD2"/>
    <w:rsid w:val="00AD32BE"/>
    <w:rPr>
      <w:rFonts w:eastAsiaTheme="minorHAnsi"/>
    </w:rPr>
  </w:style>
  <w:style w:type="paragraph" w:customStyle="1" w:styleId="FE77A38379D04FBFBFA055801D9E608F2">
    <w:name w:val="FE77A38379D04FBFBFA055801D9E608F2"/>
    <w:rsid w:val="00AD32BE"/>
    <w:rPr>
      <w:rFonts w:eastAsiaTheme="minorHAnsi"/>
    </w:rPr>
  </w:style>
  <w:style w:type="paragraph" w:customStyle="1" w:styleId="A448E67F2A454F37BE65BFD86DEF7DE7">
    <w:name w:val="A448E67F2A454F37BE65BFD86DEF7DE7"/>
    <w:rsid w:val="00AD32BE"/>
  </w:style>
  <w:style w:type="paragraph" w:customStyle="1" w:styleId="B748ABC5B6F54251B7425520A80956AA">
    <w:name w:val="B748ABC5B6F54251B7425520A80956AA"/>
    <w:rsid w:val="00AD32BE"/>
  </w:style>
  <w:style w:type="paragraph" w:customStyle="1" w:styleId="E3A9116CA97B4C498FEBDAD5DC1DD5EE">
    <w:name w:val="E3A9116CA97B4C498FEBDAD5DC1DD5EE"/>
    <w:rsid w:val="00AD32BE"/>
  </w:style>
  <w:style w:type="paragraph" w:customStyle="1" w:styleId="80013B50021F42E3864E081A8228D20F">
    <w:name w:val="80013B50021F42E3864E081A8228D20F"/>
    <w:rsid w:val="00AD32BE"/>
  </w:style>
  <w:style w:type="paragraph" w:customStyle="1" w:styleId="77055C82A96E4EB6BE1D4AA3BC4E9928">
    <w:name w:val="77055C82A96E4EB6BE1D4AA3BC4E9928"/>
    <w:rsid w:val="00AD32BE"/>
  </w:style>
  <w:style w:type="paragraph" w:customStyle="1" w:styleId="C4053655746744399A76402A3D220A6C">
    <w:name w:val="C4053655746744399A76402A3D220A6C"/>
    <w:rsid w:val="00AD32BE"/>
  </w:style>
  <w:style w:type="paragraph" w:customStyle="1" w:styleId="5E771F37BB374216B8C3E1EA2284103A">
    <w:name w:val="5E771F37BB374216B8C3E1EA2284103A"/>
    <w:rsid w:val="00AD32BE"/>
  </w:style>
  <w:style w:type="paragraph" w:customStyle="1" w:styleId="13133817E10240208BD233E5B5D8AD10">
    <w:name w:val="13133817E10240208BD233E5B5D8AD10"/>
    <w:rsid w:val="00AD32BE"/>
  </w:style>
  <w:style w:type="paragraph" w:customStyle="1" w:styleId="DD30204FBF874B5ABC8458DCFAE66B42">
    <w:name w:val="DD30204FBF874B5ABC8458DCFAE66B42"/>
    <w:rsid w:val="00AD32BE"/>
  </w:style>
  <w:style w:type="paragraph" w:customStyle="1" w:styleId="1711DC59430A414EB4B270E0F0AA5442">
    <w:name w:val="1711DC59430A414EB4B270E0F0AA5442"/>
    <w:rsid w:val="00AD32BE"/>
  </w:style>
  <w:style w:type="paragraph" w:customStyle="1" w:styleId="EA06C15F39E346258B249056ECA6B367">
    <w:name w:val="EA06C15F39E346258B249056ECA6B367"/>
    <w:rsid w:val="00AD32BE"/>
  </w:style>
  <w:style w:type="paragraph" w:customStyle="1" w:styleId="3F74678ACCF64BB3A9FA2AB54C97AB28">
    <w:name w:val="3F74678ACCF64BB3A9FA2AB54C97AB28"/>
    <w:rsid w:val="00AD32BE"/>
  </w:style>
  <w:style w:type="paragraph" w:customStyle="1" w:styleId="11A6B68A41CF4891B3FDFE151407AD2A">
    <w:name w:val="11A6B68A41CF4891B3FDFE151407AD2A"/>
    <w:rsid w:val="00AD32BE"/>
  </w:style>
  <w:style w:type="paragraph" w:customStyle="1" w:styleId="8DFC3A08E2B0424497F0659D522DD7A3">
    <w:name w:val="8DFC3A08E2B0424497F0659D522DD7A3"/>
    <w:rsid w:val="00AD32BE"/>
  </w:style>
  <w:style w:type="paragraph" w:customStyle="1" w:styleId="31B4C6869F41443E8E20C81A72AF4BB8">
    <w:name w:val="31B4C6869F41443E8E20C81A72AF4BB8"/>
    <w:rsid w:val="00AD32BE"/>
  </w:style>
  <w:style w:type="paragraph" w:customStyle="1" w:styleId="7B35CFFB18E041D5824382DB4EB5ED09">
    <w:name w:val="7B35CFFB18E041D5824382DB4EB5ED09"/>
    <w:rsid w:val="00AD32BE"/>
  </w:style>
  <w:style w:type="paragraph" w:customStyle="1" w:styleId="25C52414C86342EEBBE0DFDB8D5A89B0">
    <w:name w:val="25C52414C86342EEBBE0DFDB8D5A89B0"/>
    <w:rsid w:val="00AD32BE"/>
  </w:style>
  <w:style w:type="paragraph" w:customStyle="1" w:styleId="AB0921106EEF4040B80C76B1F8724076">
    <w:name w:val="AB0921106EEF4040B80C76B1F8724076"/>
    <w:rsid w:val="00AD32BE"/>
  </w:style>
  <w:style w:type="paragraph" w:customStyle="1" w:styleId="419AAAC3143B40EE8B1384D28136DB3A">
    <w:name w:val="419AAAC3143B40EE8B1384D28136DB3A"/>
    <w:rsid w:val="00AD32BE"/>
  </w:style>
  <w:style w:type="paragraph" w:customStyle="1" w:styleId="BA7AB7A9B33E44EAAB8C25A36C2F62D9">
    <w:name w:val="BA7AB7A9B33E44EAAB8C25A36C2F62D9"/>
    <w:rsid w:val="00AD32BE"/>
  </w:style>
  <w:style w:type="paragraph" w:customStyle="1" w:styleId="6F4B5F57EA7A46648509931704777B57">
    <w:name w:val="6F4B5F57EA7A46648509931704777B57"/>
    <w:rsid w:val="00AD32BE"/>
  </w:style>
  <w:style w:type="paragraph" w:customStyle="1" w:styleId="F9986CC68ADA48C2BA4E3057198DFD87">
    <w:name w:val="F9986CC68ADA48C2BA4E3057198DFD87"/>
    <w:rsid w:val="00AD32BE"/>
  </w:style>
  <w:style w:type="paragraph" w:customStyle="1" w:styleId="4CF57EBA2AF94055A638708E590312ED">
    <w:name w:val="4CF57EBA2AF94055A638708E590312ED"/>
    <w:rsid w:val="00AD32BE"/>
  </w:style>
  <w:style w:type="paragraph" w:customStyle="1" w:styleId="F3FFF565E6AA4024B0471E9E86CA4F74">
    <w:name w:val="F3FFF565E6AA4024B0471E9E86CA4F74"/>
    <w:rsid w:val="00AD32BE"/>
  </w:style>
  <w:style w:type="paragraph" w:customStyle="1" w:styleId="FC7A107969F841B29260F92659BDC67E">
    <w:name w:val="FC7A107969F841B29260F92659BDC67E"/>
    <w:rsid w:val="00AD32BE"/>
  </w:style>
  <w:style w:type="paragraph" w:customStyle="1" w:styleId="C1E09089BCFC4CD38EBFC3B79F722E18">
    <w:name w:val="C1E09089BCFC4CD38EBFC3B79F722E18"/>
    <w:rsid w:val="00AD32BE"/>
  </w:style>
  <w:style w:type="paragraph" w:customStyle="1" w:styleId="0050AE4A8781494EB7CEFED53B2E6256">
    <w:name w:val="0050AE4A8781494EB7CEFED53B2E6256"/>
    <w:rsid w:val="00AD32BE"/>
  </w:style>
  <w:style w:type="paragraph" w:customStyle="1" w:styleId="11973A07EE994F7C848C759687122853">
    <w:name w:val="11973A07EE994F7C848C759687122853"/>
    <w:rsid w:val="00AD32BE"/>
  </w:style>
  <w:style w:type="paragraph" w:customStyle="1" w:styleId="9A8538742AB04508A61D932372736E34">
    <w:name w:val="9A8538742AB04508A61D932372736E34"/>
    <w:rsid w:val="00AD32BE"/>
  </w:style>
  <w:style w:type="paragraph" w:customStyle="1" w:styleId="7DA725D4078647ECBD9F007774387A40">
    <w:name w:val="7DA725D4078647ECBD9F007774387A40"/>
    <w:rsid w:val="00AD32BE"/>
  </w:style>
  <w:style w:type="paragraph" w:customStyle="1" w:styleId="8E19DC7F05594A22846A2833D50D9FBD3">
    <w:name w:val="8E19DC7F05594A22846A2833D50D9FBD3"/>
    <w:rsid w:val="00AD32BE"/>
    <w:rPr>
      <w:rFonts w:eastAsiaTheme="minorHAnsi"/>
    </w:rPr>
  </w:style>
  <w:style w:type="paragraph" w:customStyle="1" w:styleId="FE77A38379D04FBFBFA055801D9E608F3">
    <w:name w:val="FE77A38379D04FBFBFA055801D9E608F3"/>
    <w:rsid w:val="00AD32BE"/>
    <w:rPr>
      <w:rFonts w:eastAsiaTheme="minorHAnsi"/>
    </w:rPr>
  </w:style>
  <w:style w:type="paragraph" w:customStyle="1" w:styleId="A4220335CAE94A6EA086A751D33907E91">
    <w:name w:val="A4220335CAE94A6EA086A751D33907E91"/>
    <w:rsid w:val="00AD32BE"/>
    <w:pPr>
      <w:spacing w:after="0"/>
    </w:pPr>
    <w:rPr>
      <w:rFonts w:eastAsiaTheme="minorHAnsi"/>
      <w:sz w:val="18"/>
    </w:rPr>
  </w:style>
  <w:style w:type="paragraph" w:customStyle="1" w:styleId="8E19DC7F05594A22846A2833D50D9FBD4">
    <w:name w:val="8E19DC7F05594A22846A2833D50D9FBD4"/>
    <w:rsid w:val="00AD32BE"/>
    <w:rPr>
      <w:rFonts w:eastAsiaTheme="minorHAnsi"/>
    </w:rPr>
  </w:style>
  <w:style w:type="paragraph" w:customStyle="1" w:styleId="FE77A38379D04FBFBFA055801D9E608F4">
    <w:name w:val="FE77A38379D04FBFBFA055801D9E608F4"/>
    <w:rsid w:val="00AD32BE"/>
    <w:rPr>
      <w:rFonts w:eastAsiaTheme="minorHAnsi"/>
    </w:rPr>
  </w:style>
  <w:style w:type="paragraph" w:customStyle="1" w:styleId="4EA911B5489B4B41A7294FC91D946302">
    <w:name w:val="4EA911B5489B4B41A7294FC91D946302"/>
    <w:rsid w:val="00AD32BE"/>
  </w:style>
  <w:style w:type="paragraph" w:customStyle="1" w:styleId="D74FD643D0464B9384F57B594576B95E">
    <w:name w:val="D74FD643D0464B9384F57B594576B95E"/>
    <w:rsid w:val="00AD32BE"/>
  </w:style>
  <w:style w:type="paragraph" w:customStyle="1" w:styleId="DDEA88609A09486D9726792155D43A51">
    <w:name w:val="DDEA88609A09486D9726792155D43A51"/>
    <w:rsid w:val="00AD32BE"/>
  </w:style>
  <w:style w:type="paragraph" w:customStyle="1" w:styleId="C9D52118F2924A9B8F8D11204F414025">
    <w:name w:val="C9D52118F2924A9B8F8D11204F414025"/>
    <w:rsid w:val="00AD32BE"/>
  </w:style>
  <w:style w:type="paragraph" w:customStyle="1" w:styleId="0A7D7D8AC8BC4D30A1EADAE451B8103E">
    <w:name w:val="0A7D7D8AC8BC4D30A1EADAE451B8103E"/>
    <w:rsid w:val="00AD32BE"/>
  </w:style>
  <w:style w:type="paragraph" w:customStyle="1" w:styleId="1DAB47F819EA4E8784AF0B49B48EA81D">
    <w:name w:val="1DAB47F819EA4E8784AF0B49B48EA81D"/>
    <w:rsid w:val="00AD32BE"/>
  </w:style>
  <w:style w:type="paragraph" w:customStyle="1" w:styleId="6960B0C5F3BE44238E362A81BA27D6D6">
    <w:name w:val="6960B0C5F3BE44238E362A81BA27D6D6"/>
    <w:rsid w:val="00AD32BE"/>
  </w:style>
  <w:style w:type="paragraph" w:customStyle="1" w:styleId="65255B28E44141E3AE178A610673EA65">
    <w:name w:val="65255B28E44141E3AE178A610673EA65"/>
    <w:rsid w:val="00AD32BE"/>
  </w:style>
  <w:style w:type="paragraph" w:customStyle="1" w:styleId="A0EF06B8D2264255BB40F9BBC0A7A567">
    <w:name w:val="A0EF06B8D2264255BB40F9BBC0A7A567"/>
    <w:rsid w:val="00AD32BE"/>
  </w:style>
  <w:style w:type="paragraph" w:customStyle="1" w:styleId="F8248F404B3048F29591C06EFE9F862E">
    <w:name w:val="F8248F404B3048F29591C06EFE9F862E"/>
    <w:rsid w:val="00AD32BE"/>
  </w:style>
  <w:style w:type="paragraph" w:customStyle="1" w:styleId="B45F5DFB3F844DCAA939A5C1449D6B70">
    <w:name w:val="B45F5DFB3F844DCAA939A5C1449D6B70"/>
    <w:rsid w:val="00AD32BE"/>
  </w:style>
  <w:style w:type="paragraph" w:customStyle="1" w:styleId="8115C51B7B6043CBBB61D110383FBA93">
    <w:name w:val="8115C51B7B6043CBBB61D110383FBA93"/>
    <w:rsid w:val="00AD32BE"/>
  </w:style>
  <w:style w:type="paragraph" w:customStyle="1" w:styleId="72AB85961D6F4091AF298B3D78F470C6">
    <w:name w:val="72AB85961D6F4091AF298B3D78F470C6"/>
    <w:rsid w:val="00AD32BE"/>
  </w:style>
  <w:style w:type="paragraph" w:customStyle="1" w:styleId="A4220335CAE94A6EA086A751D33907E92">
    <w:name w:val="A4220335CAE94A6EA086A751D33907E92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">
    <w:name w:val="F8248F404B3048F29591C06EFE9F862E1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">
    <w:name w:val="8115C51B7B6043CBBB61D110383FBA931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">
    <w:name w:val="548B027783CE4C2E94C7872D52261B9D"/>
    <w:rsid w:val="00AD32BE"/>
    <w:rPr>
      <w:rFonts w:eastAsiaTheme="minorHAnsi"/>
    </w:rPr>
  </w:style>
  <w:style w:type="paragraph" w:customStyle="1" w:styleId="A4220335CAE94A6EA086A751D33907E93">
    <w:name w:val="A4220335CAE94A6EA086A751D33907E93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2">
    <w:name w:val="F8248F404B3048F29591C06EFE9F862E2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">
    <w:name w:val="8115C51B7B6043CBBB61D110383FBA932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">
    <w:name w:val="548B027783CE4C2E94C7872D52261B9D1"/>
    <w:rsid w:val="00AD32BE"/>
    <w:rPr>
      <w:rFonts w:eastAsiaTheme="minorHAnsi"/>
    </w:rPr>
  </w:style>
  <w:style w:type="paragraph" w:customStyle="1" w:styleId="A4220335CAE94A6EA086A751D33907E94">
    <w:name w:val="A4220335CAE94A6EA086A751D33907E94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3">
    <w:name w:val="F8248F404B3048F29591C06EFE9F862E3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3">
    <w:name w:val="8115C51B7B6043CBBB61D110383FBA933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">
    <w:name w:val="548B027783CE4C2E94C7872D52261B9D2"/>
    <w:rsid w:val="00AD32BE"/>
    <w:rPr>
      <w:rFonts w:eastAsiaTheme="minorHAnsi"/>
    </w:rPr>
  </w:style>
  <w:style w:type="paragraph" w:customStyle="1" w:styleId="A4220335CAE94A6EA086A751D33907E95">
    <w:name w:val="A4220335CAE94A6EA086A751D33907E95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4">
    <w:name w:val="F8248F404B3048F29591C06EFE9F862E4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4">
    <w:name w:val="8115C51B7B6043CBBB61D110383FBA934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3">
    <w:name w:val="548B027783CE4C2E94C7872D52261B9D3"/>
    <w:rsid w:val="00AD32BE"/>
    <w:rPr>
      <w:rFonts w:eastAsiaTheme="minorHAnsi"/>
    </w:rPr>
  </w:style>
  <w:style w:type="paragraph" w:customStyle="1" w:styleId="CDF8F077934C4BAA9FF8284F9F33D5BC">
    <w:name w:val="CDF8F077934C4BAA9FF8284F9F33D5BC"/>
    <w:rsid w:val="00AD32BE"/>
  </w:style>
  <w:style w:type="paragraph" w:customStyle="1" w:styleId="043E79704C634974BB0BE40873F515DE">
    <w:name w:val="043E79704C634974BB0BE40873F515DE"/>
    <w:rsid w:val="00AD32BE"/>
  </w:style>
  <w:style w:type="paragraph" w:customStyle="1" w:styleId="74DA10F6EEAF4BD783B3F98D4CA3C34D">
    <w:name w:val="74DA10F6EEAF4BD783B3F98D4CA3C34D"/>
    <w:rsid w:val="00AD32BE"/>
  </w:style>
  <w:style w:type="paragraph" w:customStyle="1" w:styleId="0212991C82D946D4A7B4943B41323699">
    <w:name w:val="0212991C82D946D4A7B4943B41323699"/>
    <w:rsid w:val="00AD32BE"/>
  </w:style>
  <w:style w:type="paragraph" w:customStyle="1" w:styleId="7F81096CFC584B50B3F59F74891021EB">
    <w:name w:val="7F81096CFC584B50B3F59F74891021EB"/>
    <w:rsid w:val="00AD32BE"/>
  </w:style>
  <w:style w:type="paragraph" w:customStyle="1" w:styleId="9BC1DFC07FC642A081E7472B6D4A804C">
    <w:name w:val="9BC1DFC07FC642A081E7472B6D4A804C"/>
    <w:rsid w:val="00AD32BE"/>
  </w:style>
  <w:style w:type="paragraph" w:customStyle="1" w:styleId="B581B4397BB04BA7BB153835588762BB">
    <w:name w:val="B581B4397BB04BA7BB153835588762BB"/>
    <w:rsid w:val="00AD32BE"/>
  </w:style>
  <w:style w:type="paragraph" w:customStyle="1" w:styleId="5ABA34D4EA0E489FBBA49C9CE49BD6CB">
    <w:name w:val="5ABA34D4EA0E489FBBA49C9CE49BD6CB"/>
    <w:rsid w:val="00AD32BE"/>
  </w:style>
  <w:style w:type="paragraph" w:customStyle="1" w:styleId="9A7C05060FD7470DA5D859A644251CC8">
    <w:name w:val="9A7C05060FD7470DA5D859A644251CC8"/>
    <w:rsid w:val="00AD32BE"/>
  </w:style>
  <w:style w:type="paragraph" w:customStyle="1" w:styleId="219672D69947400F9CC3D593DDCCA321">
    <w:name w:val="219672D69947400F9CC3D593DDCCA321"/>
    <w:rsid w:val="00AD32BE"/>
  </w:style>
  <w:style w:type="paragraph" w:customStyle="1" w:styleId="85FFE17421984869B570D8E5FBF15BF8">
    <w:name w:val="85FFE17421984869B570D8E5FBF15BF8"/>
    <w:rsid w:val="00AD32BE"/>
  </w:style>
  <w:style w:type="paragraph" w:customStyle="1" w:styleId="A4220335CAE94A6EA086A751D33907E96">
    <w:name w:val="A4220335CAE94A6EA086A751D33907E96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5">
    <w:name w:val="F8248F404B3048F29591C06EFE9F862E5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5">
    <w:name w:val="8115C51B7B6043CBBB61D110383FBA935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4">
    <w:name w:val="548B027783CE4C2E94C7872D52261B9D4"/>
    <w:rsid w:val="00AD32BE"/>
    <w:rPr>
      <w:rFonts w:eastAsiaTheme="minorHAnsi"/>
    </w:rPr>
  </w:style>
  <w:style w:type="paragraph" w:customStyle="1" w:styleId="0A7D7D8AC8BC4D30A1EADAE451B8103E1">
    <w:name w:val="0A7D7D8AC8BC4D30A1EADAE451B8103E1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7">
    <w:name w:val="A4220335CAE94A6EA086A751D33907E97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6">
    <w:name w:val="F8248F404B3048F29591C06EFE9F862E6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6">
    <w:name w:val="8115C51B7B6043CBBB61D110383FBA936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5">
    <w:name w:val="548B027783CE4C2E94C7872D52261B9D5"/>
    <w:rsid w:val="00AD32BE"/>
    <w:rPr>
      <w:rFonts w:eastAsiaTheme="minorHAnsi"/>
    </w:rPr>
  </w:style>
  <w:style w:type="paragraph" w:customStyle="1" w:styleId="0A7D7D8AC8BC4D30A1EADAE451B8103E2">
    <w:name w:val="0A7D7D8AC8BC4D30A1EADAE451B8103E2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8">
    <w:name w:val="A4220335CAE94A6EA086A751D33907E98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7">
    <w:name w:val="F8248F404B3048F29591C06EFE9F862E7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7">
    <w:name w:val="8115C51B7B6043CBBB61D110383FBA937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6">
    <w:name w:val="548B027783CE4C2E94C7872D52261B9D6"/>
    <w:rsid w:val="00AD32BE"/>
    <w:rPr>
      <w:rFonts w:eastAsiaTheme="minorHAnsi"/>
    </w:rPr>
  </w:style>
  <w:style w:type="paragraph" w:customStyle="1" w:styleId="0A7D7D8AC8BC4D30A1EADAE451B8103E3">
    <w:name w:val="0A7D7D8AC8BC4D30A1EADAE451B8103E3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9">
    <w:name w:val="A4220335CAE94A6EA086A751D33907E99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8">
    <w:name w:val="F8248F404B3048F29591C06EFE9F862E8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8">
    <w:name w:val="8115C51B7B6043CBBB61D110383FBA938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7">
    <w:name w:val="548B027783CE4C2E94C7872D52261B9D7"/>
    <w:rsid w:val="00AD32BE"/>
    <w:rPr>
      <w:rFonts w:eastAsiaTheme="minorHAnsi"/>
    </w:rPr>
  </w:style>
  <w:style w:type="paragraph" w:customStyle="1" w:styleId="0A7D7D8AC8BC4D30A1EADAE451B8103E4">
    <w:name w:val="0A7D7D8AC8BC4D30A1EADAE451B8103E4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0">
    <w:name w:val="A4220335CAE94A6EA086A751D33907E910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9">
    <w:name w:val="F8248F404B3048F29591C06EFE9F862E9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9">
    <w:name w:val="8115C51B7B6043CBBB61D110383FBA939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8">
    <w:name w:val="548B027783CE4C2E94C7872D52261B9D8"/>
    <w:rsid w:val="00AD32BE"/>
    <w:rPr>
      <w:rFonts w:eastAsiaTheme="minorHAnsi"/>
    </w:rPr>
  </w:style>
  <w:style w:type="paragraph" w:customStyle="1" w:styleId="0A7D7D8AC8BC4D30A1EADAE451B8103E5">
    <w:name w:val="0A7D7D8AC8BC4D30A1EADAE451B8103E5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1">
    <w:name w:val="A4220335CAE94A6EA086A751D33907E911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0">
    <w:name w:val="F8248F404B3048F29591C06EFE9F862E10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0">
    <w:name w:val="8115C51B7B6043CBBB61D110383FBA9310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9">
    <w:name w:val="548B027783CE4C2E94C7872D52261B9D9"/>
    <w:rsid w:val="00AD32BE"/>
    <w:rPr>
      <w:rFonts w:eastAsiaTheme="minorHAnsi"/>
    </w:rPr>
  </w:style>
  <w:style w:type="paragraph" w:customStyle="1" w:styleId="0A7D7D8AC8BC4D30A1EADAE451B8103E6">
    <w:name w:val="0A7D7D8AC8BC4D30A1EADAE451B8103E6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2">
    <w:name w:val="A4220335CAE94A6EA086A751D33907E912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1">
    <w:name w:val="F8248F404B3048F29591C06EFE9F862E11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1">
    <w:name w:val="8115C51B7B6043CBBB61D110383FBA9311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0">
    <w:name w:val="548B027783CE4C2E94C7872D52261B9D10"/>
    <w:rsid w:val="00AD32BE"/>
    <w:rPr>
      <w:rFonts w:eastAsiaTheme="minorHAnsi"/>
    </w:rPr>
  </w:style>
  <w:style w:type="paragraph" w:customStyle="1" w:styleId="0A7D7D8AC8BC4D30A1EADAE451B8103E7">
    <w:name w:val="0A7D7D8AC8BC4D30A1EADAE451B8103E7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3">
    <w:name w:val="A4220335CAE94A6EA086A751D33907E913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2">
    <w:name w:val="F8248F404B3048F29591C06EFE9F862E12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2">
    <w:name w:val="8115C51B7B6043CBBB61D110383FBA9312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1">
    <w:name w:val="548B027783CE4C2E94C7872D52261B9D11"/>
    <w:rsid w:val="00AD32BE"/>
    <w:rPr>
      <w:rFonts w:eastAsiaTheme="minorHAnsi"/>
    </w:rPr>
  </w:style>
  <w:style w:type="paragraph" w:customStyle="1" w:styleId="0A7D7D8AC8BC4D30A1EADAE451B8103E8">
    <w:name w:val="0A7D7D8AC8BC4D30A1EADAE451B8103E8"/>
    <w:rsid w:val="00AD32BE"/>
    <w:pPr>
      <w:spacing w:after="0"/>
    </w:pPr>
    <w:rPr>
      <w:rFonts w:eastAsiaTheme="minorHAnsi"/>
      <w:sz w:val="18"/>
    </w:rPr>
  </w:style>
  <w:style w:type="paragraph" w:customStyle="1" w:styleId="E8BC21D17E0B45F2AA86FF630DB25ED2">
    <w:name w:val="E8BC21D17E0B45F2AA86FF630DB25ED2"/>
    <w:rsid w:val="00AD32BE"/>
  </w:style>
  <w:style w:type="paragraph" w:customStyle="1" w:styleId="FDEEFE49C9E24FC4896A32A624CBE0C9">
    <w:name w:val="FDEEFE49C9E24FC4896A32A624CBE0C9"/>
    <w:rsid w:val="00AD32BE"/>
  </w:style>
  <w:style w:type="paragraph" w:customStyle="1" w:styleId="F0F6F3FA88EE459EA126DC3B390C9F5D">
    <w:name w:val="F0F6F3FA88EE459EA126DC3B390C9F5D"/>
    <w:rsid w:val="00AD32BE"/>
  </w:style>
  <w:style w:type="paragraph" w:customStyle="1" w:styleId="41423A878C934AB2948F3CFB8C665874">
    <w:name w:val="41423A878C934AB2948F3CFB8C665874"/>
    <w:rsid w:val="00AD32BE"/>
  </w:style>
  <w:style w:type="paragraph" w:customStyle="1" w:styleId="B7031B53DBC84526B96C613E31F5A09B">
    <w:name w:val="B7031B53DBC84526B96C613E31F5A09B"/>
    <w:rsid w:val="00AD32BE"/>
  </w:style>
  <w:style w:type="paragraph" w:customStyle="1" w:styleId="0579361D4FFF421E8C97F58FADC2A4D6">
    <w:name w:val="0579361D4FFF421E8C97F58FADC2A4D6"/>
    <w:rsid w:val="00AD32BE"/>
  </w:style>
  <w:style w:type="paragraph" w:customStyle="1" w:styleId="A4220335CAE94A6EA086A751D33907E914">
    <w:name w:val="A4220335CAE94A6EA086A751D33907E914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3">
    <w:name w:val="F8248F404B3048F29591C06EFE9F862E13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3">
    <w:name w:val="8115C51B7B6043CBBB61D110383FBA9313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2">
    <w:name w:val="548B027783CE4C2E94C7872D52261B9D12"/>
    <w:rsid w:val="00AD32BE"/>
    <w:rPr>
      <w:rFonts w:eastAsiaTheme="minorHAnsi"/>
    </w:rPr>
  </w:style>
  <w:style w:type="paragraph" w:customStyle="1" w:styleId="FDEEFE49C9E24FC4896A32A624CBE0C91">
    <w:name w:val="FDEEFE49C9E24FC4896A32A624CBE0C91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1">
    <w:name w:val="41423A878C934AB2948F3CFB8C6658741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1">
    <w:name w:val="0579361D4FFF421E8C97F58FADC2A4D61"/>
    <w:rsid w:val="00AD32BE"/>
    <w:pPr>
      <w:spacing w:after="0"/>
    </w:pPr>
    <w:rPr>
      <w:rFonts w:eastAsiaTheme="minorHAnsi"/>
      <w:sz w:val="18"/>
    </w:rPr>
  </w:style>
  <w:style w:type="paragraph" w:customStyle="1" w:styleId="AE17DCECDB5C482286D40F50DE53612F">
    <w:name w:val="AE17DCECDB5C482286D40F50DE53612F"/>
    <w:rsid w:val="00AD32BE"/>
  </w:style>
  <w:style w:type="paragraph" w:customStyle="1" w:styleId="958A538A32194CC7A83E25FE21D0AD22">
    <w:name w:val="958A538A32194CC7A83E25FE21D0AD22"/>
    <w:rsid w:val="00AD32BE"/>
  </w:style>
  <w:style w:type="paragraph" w:customStyle="1" w:styleId="F9BF2D2CB0DD45ECBBB5B51EF358038A">
    <w:name w:val="F9BF2D2CB0DD45ECBBB5B51EF358038A"/>
    <w:rsid w:val="00AD32BE"/>
  </w:style>
  <w:style w:type="paragraph" w:customStyle="1" w:styleId="F9BF2D2CB0DD45ECBBB5B51EF358038A1">
    <w:name w:val="F9BF2D2CB0DD45ECBBB5B51EF358038A1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4">
    <w:name w:val="F8248F404B3048F29591C06EFE9F862E14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4">
    <w:name w:val="8115C51B7B6043CBBB61D110383FBA9314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3">
    <w:name w:val="548B027783CE4C2E94C7872D52261B9D13"/>
    <w:rsid w:val="00AD32BE"/>
    <w:rPr>
      <w:rFonts w:eastAsiaTheme="minorHAnsi"/>
    </w:rPr>
  </w:style>
  <w:style w:type="paragraph" w:customStyle="1" w:styleId="FDEEFE49C9E24FC4896A32A624CBE0C92">
    <w:name w:val="FDEEFE49C9E24FC4896A32A624CBE0C92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2">
    <w:name w:val="41423A878C934AB2948F3CFB8C6658742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2">
    <w:name w:val="0579361D4FFF421E8C97F58FADC2A4D62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2">
    <w:name w:val="F9BF2D2CB0DD45ECBBB5B51EF358038A2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5">
    <w:name w:val="F8248F404B3048F29591C06EFE9F862E15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5">
    <w:name w:val="8115C51B7B6043CBBB61D110383FBA9315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4">
    <w:name w:val="548B027783CE4C2E94C7872D52261B9D14"/>
    <w:rsid w:val="00AD32BE"/>
    <w:rPr>
      <w:rFonts w:eastAsiaTheme="minorHAnsi"/>
    </w:rPr>
  </w:style>
  <w:style w:type="paragraph" w:customStyle="1" w:styleId="FDEEFE49C9E24FC4896A32A624CBE0C93">
    <w:name w:val="FDEEFE49C9E24FC4896A32A624CBE0C93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3">
    <w:name w:val="41423A878C934AB2948F3CFB8C6658743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3">
    <w:name w:val="0579361D4FFF421E8C97F58FADC2A4D63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3">
    <w:name w:val="F9BF2D2CB0DD45ECBBB5B51EF358038A3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6">
    <w:name w:val="F8248F404B3048F29591C06EFE9F862E16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6">
    <w:name w:val="8115C51B7B6043CBBB61D110383FBA9316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5">
    <w:name w:val="548B027783CE4C2E94C7872D52261B9D15"/>
    <w:rsid w:val="00AD32BE"/>
    <w:rPr>
      <w:rFonts w:eastAsiaTheme="minorHAnsi"/>
    </w:rPr>
  </w:style>
  <w:style w:type="paragraph" w:customStyle="1" w:styleId="FDEEFE49C9E24FC4896A32A624CBE0C94">
    <w:name w:val="FDEEFE49C9E24FC4896A32A624CBE0C94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4">
    <w:name w:val="41423A878C934AB2948F3CFB8C6658744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4">
    <w:name w:val="0579361D4FFF421E8C97F58FADC2A4D64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4">
    <w:name w:val="F9BF2D2CB0DD45ECBBB5B51EF358038A4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7">
    <w:name w:val="F8248F404B3048F29591C06EFE9F862E17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7">
    <w:name w:val="8115C51B7B6043CBBB61D110383FBA9317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6">
    <w:name w:val="548B027783CE4C2E94C7872D52261B9D16"/>
    <w:rsid w:val="00AD32BE"/>
    <w:rPr>
      <w:rFonts w:eastAsiaTheme="minorHAnsi"/>
    </w:rPr>
  </w:style>
  <w:style w:type="paragraph" w:customStyle="1" w:styleId="FDEEFE49C9E24FC4896A32A624CBE0C95">
    <w:name w:val="FDEEFE49C9E24FC4896A32A624CBE0C95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5">
    <w:name w:val="41423A878C934AB2948F3CFB8C6658745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5">
    <w:name w:val="0579361D4FFF421E8C97F58FADC2A4D65"/>
    <w:rsid w:val="00AD32BE"/>
    <w:pPr>
      <w:spacing w:after="0"/>
    </w:pPr>
    <w:rPr>
      <w:rFonts w:eastAsiaTheme="minorHAnsi"/>
      <w:sz w:val="18"/>
    </w:rPr>
  </w:style>
  <w:style w:type="paragraph" w:customStyle="1" w:styleId="B9D4AFBD5F1D4F01BCB792697366DC41">
    <w:name w:val="B9D4AFBD5F1D4F01BCB792697366DC41"/>
    <w:rsid w:val="00AD32BE"/>
  </w:style>
  <w:style w:type="paragraph" w:customStyle="1" w:styleId="F9BF2D2CB0DD45ECBBB5B51EF358038A5">
    <w:name w:val="F9BF2D2CB0DD45ECBBB5B51EF358038A5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8">
    <w:name w:val="F8248F404B3048F29591C06EFE9F862E18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8">
    <w:name w:val="8115C51B7B6043CBBB61D110383FBA9318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7">
    <w:name w:val="548B027783CE4C2E94C7872D52261B9D17"/>
    <w:rsid w:val="00AD32BE"/>
    <w:rPr>
      <w:rFonts w:eastAsiaTheme="minorHAnsi"/>
    </w:rPr>
  </w:style>
  <w:style w:type="paragraph" w:customStyle="1" w:styleId="FDEEFE49C9E24FC4896A32A624CBE0C96">
    <w:name w:val="FDEEFE49C9E24FC4896A32A624CBE0C96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6">
    <w:name w:val="41423A878C934AB2948F3CFB8C6658746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6">
    <w:name w:val="0579361D4FFF421E8C97F58FADC2A4D66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6">
    <w:name w:val="F9BF2D2CB0DD45ECBBB5B51EF358038A6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9">
    <w:name w:val="F8248F404B3048F29591C06EFE9F862E19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9">
    <w:name w:val="8115C51B7B6043CBBB61D110383FBA9319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8">
    <w:name w:val="548B027783CE4C2E94C7872D52261B9D18"/>
    <w:rsid w:val="00AD32BE"/>
    <w:rPr>
      <w:rFonts w:eastAsiaTheme="minorHAnsi"/>
    </w:rPr>
  </w:style>
  <w:style w:type="paragraph" w:customStyle="1" w:styleId="FDEEFE49C9E24FC4896A32A624CBE0C97">
    <w:name w:val="FDEEFE49C9E24FC4896A32A624CBE0C97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7">
    <w:name w:val="41423A878C934AB2948F3CFB8C6658747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7">
    <w:name w:val="0579361D4FFF421E8C97F58FADC2A4D67"/>
    <w:rsid w:val="00AD32BE"/>
    <w:pPr>
      <w:spacing w:after="0"/>
    </w:pPr>
    <w:rPr>
      <w:rFonts w:eastAsiaTheme="minorHAnsi"/>
      <w:sz w:val="18"/>
    </w:rPr>
  </w:style>
  <w:style w:type="paragraph" w:customStyle="1" w:styleId="555CB117B7F24DC689E78E779AD33AEB">
    <w:name w:val="555CB117B7F24DC689E78E779AD33AEB"/>
    <w:rsid w:val="00AD32BE"/>
  </w:style>
  <w:style w:type="paragraph" w:customStyle="1" w:styleId="F9BF2D2CB0DD45ECBBB5B51EF358038A7">
    <w:name w:val="F9BF2D2CB0DD45ECBBB5B51EF358038A7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20">
    <w:name w:val="F8248F404B3048F29591C06EFE9F862E20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0">
    <w:name w:val="8115C51B7B6043CBBB61D110383FBA9320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9">
    <w:name w:val="548B027783CE4C2E94C7872D52261B9D19"/>
    <w:rsid w:val="00AD32BE"/>
    <w:rPr>
      <w:rFonts w:eastAsiaTheme="minorHAnsi"/>
    </w:rPr>
  </w:style>
  <w:style w:type="paragraph" w:customStyle="1" w:styleId="FDEEFE49C9E24FC4896A32A624CBE0C98">
    <w:name w:val="FDEEFE49C9E24FC4896A32A624CBE0C98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">
    <w:name w:val="EDCF57B2AB4548CB9F05182F5E2AF271"/>
    <w:rsid w:val="00AD32BE"/>
    <w:rPr>
      <w:rFonts w:eastAsiaTheme="minorHAnsi"/>
    </w:rPr>
  </w:style>
  <w:style w:type="paragraph" w:customStyle="1" w:styleId="41423A878C934AB2948F3CFB8C6658748">
    <w:name w:val="41423A878C934AB2948F3CFB8C6658748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">
    <w:name w:val="E9451C94372F498EBFC8464A1472E1B1"/>
    <w:rsid w:val="00AD32BE"/>
    <w:rPr>
      <w:rFonts w:eastAsiaTheme="minorHAnsi"/>
    </w:rPr>
  </w:style>
  <w:style w:type="paragraph" w:customStyle="1" w:styleId="0579361D4FFF421E8C97F58FADC2A4D68">
    <w:name w:val="0579361D4FFF421E8C97F58FADC2A4D68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">
    <w:name w:val="22FC84C0C80C4B10B1C927FC4D64F4B0"/>
    <w:rsid w:val="00AD32BE"/>
    <w:rPr>
      <w:rFonts w:eastAsiaTheme="minorHAnsi"/>
    </w:rPr>
  </w:style>
  <w:style w:type="paragraph" w:customStyle="1" w:styleId="4FB668A7A79D428383F8400EE038ABEF">
    <w:name w:val="4FB668A7A79D428383F8400EE038ABEF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">
    <w:name w:val="80B90B5675784E0B9C0F305935266085"/>
    <w:rsid w:val="00AD32BE"/>
    <w:pPr>
      <w:spacing w:after="0" w:line="240" w:lineRule="auto"/>
    </w:pPr>
    <w:rPr>
      <w:rFonts w:eastAsiaTheme="minorHAnsi"/>
    </w:rPr>
  </w:style>
  <w:style w:type="paragraph" w:customStyle="1" w:styleId="98C199DB21A44979A88345E72F0775EE">
    <w:name w:val="98C199DB21A44979A88345E72F0775EE"/>
    <w:rsid w:val="00AD32BE"/>
  </w:style>
  <w:style w:type="paragraph" w:customStyle="1" w:styleId="F9BF2D2CB0DD45ECBBB5B51EF358038A8">
    <w:name w:val="F9BF2D2CB0DD45ECBBB5B51EF358038A8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1">
    <w:name w:val="98C199DB21A44979A88345E72F0775EE1"/>
    <w:rsid w:val="00AD32BE"/>
    <w:rPr>
      <w:rFonts w:eastAsiaTheme="minorHAnsi"/>
    </w:rPr>
  </w:style>
  <w:style w:type="paragraph" w:customStyle="1" w:styleId="F8248F404B3048F29591C06EFE9F862E21">
    <w:name w:val="F8248F404B3048F29591C06EFE9F862E21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1">
    <w:name w:val="8115C51B7B6043CBBB61D110383FBA9321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0">
    <w:name w:val="548B027783CE4C2E94C7872D52261B9D20"/>
    <w:rsid w:val="00AD32BE"/>
    <w:rPr>
      <w:rFonts w:eastAsiaTheme="minorHAnsi"/>
    </w:rPr>
  </w:style>
  <w:style w:type="paragraph" w:customStyle="1" w:styleId="FDEEFE49C9E24FC4896A32A624CBE0C99">
    <w:name w:val="FDEEFE49C9E24FC4896A32A624CBE0C99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">
    <w:name w:val="EDCF57B2AB4548CB9F05182F5E2AF2711"/>
    <w:rsid w:val="00AD32BE"/>
    <w:rPr>
      <w:rFonts w:eastAsiaTheme="minorHAnsi"/>
    </w:rPr>
  </w:style>
  <w:style w:type="paragraph" w:customStyle="1" w:styleId="41423A878C934AB2948F3CFB8C6658749">
    <w:name w:val="41423A878C934AB2948F3CFB8C6658749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">
    <w:name w:val="E9451C94372F498EBFC8464A1472E1B11"/>
    <w:rsid w:val="00AD32BE"/>
    <w:rPr>
      <w:rFonts w:eastAsiaTheme="minorHAnsi"/>
    </w:rPr>
  </w:style>
  <w:style w:type="paragraph" w:customStyle="1" w:styleId="0579361D4FFF421E8C97F58FADC2A4D69">
    <w:name w:val="0579361D4FFF421E8C97F58FADC2A4D69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">
    <w:name w:val="22FC84C0C80C4B10B1C927FC4D64F4B01"/>
    <w:rsid w:val="00AD32BE"/>
    <w:rPr>
      <w:rFonts w:eastAsiaTheme="minorHAnsi"/>
    </w:rPr>
  </w:style>
  <w:style w:type="paragraph" w:customStyle="1" w:styleId="4FB668A7A79D428383F8400EE038ABEF1">
    <w:name w:val="4FB668A7A79D428383F8400EE038ABEF1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">
    <w:name w:val="80B90B5675784E0B9C0F3059352660851"/>
    <w:rsid w:val="00AD32BE"/>
    <w:pPr>
      <w:spacing w:after="0" w:line="240" w:lineRule="auto"/>
    </w:pPr>
    <w:rPr>
      <w:rFonts w:eastAsiaTheme="minorHAnsi"/>
    </w:rPr>
  </w:style>
  <w:style w:type="paragraph" w:customStyle="1" w:styleId="40ADBB8D658C4EEBBD7D8253A34DAD47">
    <w:name w:val="40ADBB8D658C4EEBBD7D8253A34DAD47"/>
    <w:rsid w:val="00AD32BE"/>
  </w:style>
  <w:style w:type="paragraph" w:customStyle="1" w:styleId="F9BF2D2CB0DD45ECBBB5B51EF358038A9">
    <w:name w:val="F9BF2D2CB0DD45ECBBB5B51EF358038A9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2">
    <w:name w:val="98C199DB21A44979A88345E72F0775EE2"/>
    <w:rsid w:val="00AD32BE"/>
    <w:rPr>
      <w:rFonts w:eastAsiaTheme="minorHAnsi"/>
    </w:rPr>
  </w:style>
  <w:style w:type="paragraph" w:customStyle="1" w:styleId="40ADBB8D658C4EEBBD7D8253A34DAD471">
    <w:name w:val="40ADBB8D658C4EEBBD7D8253A34DAD471"/>
    <w:rsid w:val="00AD32BE"/>
    <w:rPr>
      <w:rFonts w:eastAsiaTheme="minorHAnsi"/>
    </w:rPr>
  </w:style>
  <w:style w:type="paragraph" w:customStyle="1" w:styleId="F8248F404B3048F29591C06EFE9F862E22">
    <w:name w:val="F8248F404B3048F29591C06EFE9F862E22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2">
    <w:name w:val="8115C51B7B6043CBBB61D110383FBA9322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1">
    <w:name w:val="548B027783CE4C2E94C7872D52261B9D21"/>
    <w:rsid w:val="00AD32BE"/>
    <w:rPr>
      <w:rFonts w:eastAsiaTheme="minorHAnsi"/>
    </w:rPr>
  </w:style>
  <w:style w:type="paragraph" w:customStyle="1" w:styleId="FDEEFE49C9E24FC4896A32A624CBE0C910">
    <w:name w:val="FDEEFE49C9E24FC4896A32A624CBE0C910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2">
    <w:name w:val="EDCF57B2AB4548CB9F05182F5E2AF2712"/>
    <w:rsid w:val="00AD32BE"/>
    <w:rPr>
      <w:rFonts w:eastAsiaTheme="minorHAnsi"/>
    </w:rPr>
  </w:style>
  <w:style w:type="paragraph" w:customStyle="1" w:styleId="41423A878C934AB2948F3CFB8C66587410">
    <w:name w:val="41423A878C934AB2948F3CFB8C66587410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2">
    <w:name w:val="E9451C94372F498EBFC8464A1472E1B12"/>
    <w:rsid w:val="00AD32BE"/>
    <w:rPr>
      <w:rFonts w:eastAsiaTheme="minorHAnsi"/>
    </w:rPr>
  </w:style>
  <w:style w:type="paragraph" w:customStyle="1" w:styleId="0579361D4FFF421E8C97F58FADC2A4D610">
    <w:name w:val="0579361D4FFF421E8C97F58FADC2A4D610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2">
    <w:name w:val="22FC84C0C80C4B10B1C927FC4D64F4B02"/>
    <w:rsid w:val="00AD32BE"/>
    <w:rPr>
      <w:rFonts w:eastAsiaTheme="minorHAnsi"/>
    </w:rPr>
  </w:style>
  <w:style w:type="paragraph" w:customStyle="1" w:styleId="4FB668A7A79D428383F8400EE038ABEF2">
    <w:name w:val="4FB668A7A79D428383F8400EE038ABEF2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2">
    <w:name w:val="80B90B5675784E0B9C0F3059352660852"/>
    <w:rsid w:val="00AD32BE"/>
    <w:pPr>
      <w:spacing w:after="0" w:line="240" w:lineRule="auto"/>
    </w:pPr>
    <w:rPr>
      <w:rFonts w:eastAsiaTheme="minorHAnsi"/>
    </w:rPr>
  </w:style>
  <w:style w:type="paragraph" w:customStyle="1" w:styleId="AA67E8AC1E2A48DEBB49742F3CF41430">
    <w:name w:val="AA67E8AC1E2A48DEBB49742F3CF41430"/>
    <w:rsid w:val="00AD32BE"/>
  </w:style>
  <w:style w:type="paragraph" w:customStyle="1" w:styleId="9036D19C52C54465882475EF28C870FF">
    <w:name w:val="9036D19C52C54465882475EF28C870FF"/>
    <w:rsid w:val="00AD32BE"/>
  </w:style>
  <w:style w:type="paragraph" w:customStyle="1" w:styleId="7CBFA35C3B884A458E8A0ABB18A47A0B">
    <w:name w:val="7CBFA35C3B884A458E8A0ABB18A47A0B"/>
    <w:rsid w:val="00AD32BE"/>
  </w:style>
  <w:style w:type="paragraph" w:customStyle="1" w:styleId="40E7FF182C5A42F6A68D91D607617513">
    <w:name w:val="40E7FF182C5A42F6A68D91D607617513"/>
    <w:rsid w:val="00AD32BE"/>
  </w:style>
  <w:style w:type="paragraph" w:customStyle="1" w:styleId="6F99A6C325B04C5EBA7D57735CB7A151">
    <w:name w:val="6F99A6C325B04C5EBA7D57735CB7A151"/>
    <w:rsid w:val="00AD32BE"/>
  </w:style>
  <w:style w:type="paragraph" w:customStyle="1" w:styleId="2F811DD9ED8B404F8E5085376956C84E">
    <w:name w:val="2F811DD9ED8B404F8E5085376956C84E"/>
    <w:rsid w:val="00AD32BE"/>
  </w:style>
  <w:style w:type="paragraph" w:customStyle="1" w:styleId="9039CF814C29479E8E139495DC102E44">
    <w:name w:val="9039CF814C29479E8E139495DC102E44"/>
    <w:rsid w:val="00AD32BE"/>
  </w:style>
  <w:style w:type="paragraph" w:customStyle="1" w:styleId="587BAEAC70E54271A1E4E1C0908E4B5F">
    <w:name w:val="587BAEAC70E54271A1E4E1C0908E4B5F"/>
    <w:rsid w:val="00AD32BE"/>
  </w:style>
  <w:style w:type="paragraph" w:customStyle="1" w:styleId="0617F2ACE8DB4B54983B8A045D87ACFE">
    <w:name w:val="0617F2ACE8DB4B54983B8A045D87ACFE"/>
    <w:rsid w:val="00AD32BE"/>
  </w:style>
  <w:style w:type="paragraph" w:customStyle="1" w:styleId="FB383E6012E447C7B7A7CE4AAF745927">
    <w:name w:val="FB383E6012E447C7B7A7CE4AAF745927"/>
    <w:rsid w:val="00AD32BE"/>
  </w:style>
  <w:style w:type="paragraph" w:customStyle="1" w:styleId="5DECF126BB1A4AB8A80075740E61BDC4">
    <w:name w:val="5DECF126BB1A4AB8A80075740E61BDC4"/>
    <w:rsid w:val="00AD32BE"/>
  </w:style>
  <w:style w:type="paragraph" w:customStyle="1" w:styleId="7830435A9574444B88F17F0B7C3581EE">
    <w:name w:val="7830435A9574444B88F17F0B7C3581EE"/>
    <w:rsid w:val="00AD32BE"/>
  </w:style>
  <w:style w:type="paragraph" w:customStyle="1" w:styleId="7AB1165513E24AA18C2EE3562CB0AC3A">
    <w:name w:val="7AB1165513E24AA18C2EE3562CB0AC3A"/>
    <w:rsid w:val="00AD32BE"/>
  </w:style>
  <w:style w:type="paragraph" w:customStyle="1" w:styleId="715EB9D76B5F4146928AAB53A67D35E2">
    <w:name w:val="715EB9D76B5F4146928AAB53A67D35E2"/>
    <w:rsid w:val="00AD32BE"/>
  </w:style>
  <w:style w:type="paragraph" w:customStyle="1" w:styleId="D57F4AC3CEAD47F99863C1EF6DA7134E">
    <w:name w:val="D57F4AC3CEAD47F99863C1EF6DA7134E"/>
    <w:rsid w:val="00AD32BE"/>
  </w:style>
  <w:style w:type="paragraph" w:customStyle="1" w:styleId="2D98102FB5D44AD286D34422F5B36519">
    <w:name w:val="2D98102FB5D44AD286D34422F5B36519"/>
    <w:rsid w:val="00AD32BE"/>
  </w:style>
  <w:style w:type="paragraph" w:customStyle="1" w:styleId="A09E56A51034410FB8397906CD2B026C">
    <w:name w:val="A09E56A51034410FB8397906CD2B026C"/>
    <w:rsid w:val="00AD32BE"/>
  </w:style>
  <w:style w:type="paragraph" w:customStyle="1" w:styleId="C3C901F69F6547FEADA3CF0275450C18">
    <w:name w:val="C3C901F69F6547FEADA3CF0275450C18"/>
    <w:rsid w:val="00AD32BE"/>
  </w:style>
  <w:style w:type="paragraph" w:customStyle="1" w:styleId="BEA9716FB78D43B9BEF897C470BE621B">
    <w:name w:val="BEA9716FB78D43B9BEF897C470BE621B"/>
    <w:rsid w:val="00AD32BE"/>
  </w:style>
  <w:style w:type="paragraph" w:customStyle="1" w:styleId="823B8764792741D1AC744E6A166EB5D5">
    <w:name w:val="823B8764792741D1AC744E6A166EB5D5"/>
    <w:rsid w:val="00AD32BE"/>
  </w:style>
  <w:style w:type="paragraph" w:customStyle="1" w:styleId="583F5BFC62A6498F8799B7DE44DD40AA">
    <w:name w:val="583F5BFC62A6498F8799B7DE44DD40AA"/>
    <w:rsid w:val="00AD32BE"/>
  </w:style>
  <w:style w:type="paragraph" w:customStyle="1" w:styleId="F9BF2D2CB0DD45ECBBB5B51EF358038A10">
    <w:name w:val="F9BF2D2CB0DD45ECBBB5B51EF358038A10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3">
    <w:name w:val="98C199DB21A44979A88345E72F0775EE3"/>
    <w:rsid w:val="00AD32BE"/>
    <w:rPr>
      <w:rFonts w:eastAsiaTheme="minorHAnsi"/>
    </w:rPr>
  </w:style>
  <w:style w:type="paragraph" w:customStyle="1" w:styleId="40ADBB8D658C4EEBBD7D8253A34DAD472">
    <w:name w:val="40ADBB8D658C4EEBBD7D8253A34DAD472"/>
    <w:rsid w:val="00AD32BE"/>
    <w:rPr>
      <w:rFonts w:eastAsiaTheme="minorHAnsi"/>
    </w:rPr>
  </w:style>
  <w:style w:type="paragraph" w:customStyle="1" w:styleId="9036D19C52C54465882475EF28C870FF1">
    <w:name w:val="9036D19C52C54465882475EF28C870FF1"/>
    <w:rsid w:val="00AD32BE"/>
    <w:rPr>
      <w:rFonts w:eastAsiaTheme="minorHAnsi"/>
    </w:rPr>
  </w:style>
  <w:style w:type="paragraph" w:customStyle="1" w:styleId="9039CF814C29479E8E139495DC102E441">
    <w:name w:val="9039CF814C29479E8E139495DC102E441"/>
    <w:rsid w:val="00AD32BE"/>
    <w:rPr>
      <w:rFonts w:eastAsiaTheme="minorHAnsi"/>
    </w:rPr>
  </w:style>
  <w:style w:type="paragraph" w:customStyle="1" w:styleId="5DECF126BB1A4AB8A80075740E61BDC41">
    <w:name w:val="5DECF126BB1A4AB8A80075740E61BDC41"/>
    <w:rsid w:val="00AD32BE"/>
    <w:rPr>
      <w:rFonts w:eastAsiaTheme="minorHAnsi"/>
    </w:rPr>
  </w:style>
  <w:style w:type="paragraph" w:customStyle="1" w:styleId="7AB1165513E24AA18C2EE3562CB0AC3A1">
    <w:name w:val="7AB1165513E24AA18C2EE3562CB0AC3A1"/>
    <w:rsid w:val="00AD32BE"/>
    <w:rPr>
      <w:rFonts w:eastAsiaTheme="minorHAnsi"/>
    </w:rPr>
  </w:style>
  <w:style w:type="paragraph" w:customStyle="1" w:styleId="587BAEAC70E54271A1E4E1C0908E4B5F1">
    <w:name w:val="587BAEAC70E54271A1E4E1C0908E4B5F1"/>
    <w:rsid w:val="00AD32BE"/>
    <w:rPr>
      <w:rFonts w:eastAsiaTheme="minorHAnsi"/>
    </w:rPr>
  </w:style>
  <w:style w:type="paragraph" w:customStyle="1" w:styleId="D57F4AC3CEAD47F99863C1EF6DA7134E1">
    <w:name w:val="D57F4AC3CEAD47F99863C1EF6DA7134E1"/>
    <w:rsid w:val="00AD32BE"/>
    <w:rPr>
      <w:rFonts w:eastAsiaTheme="minorHAnsi"/>
    </w:rPr>
  </w:style>
  <w:style w:type="paragraph" w:customStyle="1" w:styleId="A09E56A51034410FB8397906CD2B026C1">
    <w:name w:val="A09E56A51034410FB8397906CD2B026C1"/>
    <w:rsid w:val="00AD32BE"/>
    <w:rPr>
      <w:rFonts w:eastAsiaTheme="minorHAnsi"/>
    </w:rPr>
  </w:style>
  <w:style w:type="paragraph" w:customStyle="1" w:styleId="0617F2ACE8DB4B54983B8A045D87ACFE1">
    <w:name w:val="0617F2ACE8DB4B54983B8A045D87ACFE1"/>
    <w:rsid w:val="00AD32BE"/>
    <w:rPr>
      <w:rFonts w:eastAsiaTheme="minorHAnsi"/>
    </w:rPr>
  </w:style>
  <w:style w:type="paragraph" w:customStyle="1" w:styleId="BEA9716FB78D43B9BEF897C470BE621B1">
    <w:name w:val="BEA9716FB78D43B9BEF897C470BE621B1"/>
    <w:rsid w:val="00AD32BE"/>
    <w:rPr>
      <w:rFonts w:eastAsiaTheme="minorHAnsi"/>
    </w:rPr>
  </w:style>
  <w:style w:type="paragraph" w:customStyle="1" w:styleId="583F5BFC62A6498F8799B7DE44DD40AA1">
    <w:name w:val="583F5BFC62A6498F8799B7DE44DD40AA1"/>
    <w:rsid w:val="00AD32BE"/>
    <w:rPr>
      <w:rFonts w:eastAsiaTheme="minorHAnsi"/>
    </w:rPr>
  </w:style>
  <w:style w:type="paragraph" w:customStyle="1" w:styleId="F8248F404B3048F29591C06EFE9F862E23">
    <w:name w:val="F8248F404B3048F29591C06EFE9F862E23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3">
    <w:name w:val="8115C51B7B6043CBBB61D110383FBA9323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2">
    <w:name w:val="548B027783CE4C2E94C7872D52261B9D22"/>
    <w:rsid w:val="00AD32BE"/>
    <w:rPr>
      <w:rFonts w:eastAsiaTheme="minorHAnsi"/>
    </w:rPr>
  </w:style>
  <w:style w:type="paragraph" w:customStyle="1" w:styleId="FDEEFE49C9E24FC4896A32A624CBE0C911">
    <w:name w:val="FDEEFE49C9E24FC4896A32A624CBE0C911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3">
    <w:name w:val="EDCF57B2AB4548CB9F05182F5E2AF2713"/>
    <w:rsid w:val="00AD32BE"/>
    <w:rPr>
      <w:rFonts w:eastAsiaTheme="minorHAnsi"/>
    </w:rPr>
  </w:style>
  <w:style w:type="paragraph" w:customStyle="1" w:styleId="41423A878C934AB2948F3CFB8C66587411">
    <w:name w:val="41423A878C934AB2948F3CFB8C66587411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3">
    <w:name w:val="E9451C94372F498EBFC8464A1472E1B13"/>
    <w:rsid w:val="00AD32BE"/>
    <w:rPr>
      <w:rFonts w:eastAsiaTheme="minorHAnsi"/>
    </w:rPr>
  </w:style>
  <w:style w:type="paragraph" w:customStyle="1" w:styleId="0579361D4FFF421E8C97F58FADC2A4D611">
    <w:name w:val="0579361D4FFF421E8C97F58FADC2A4D611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3">
    <w:name w:val="22FC84C0C80C4B10B1C927FC4D64F4B03"/>
    <w:rsid w:val="00AD32BE"/>
    <w:rPr>
      <w:rFonts w:eastAsiaTheme="minorHAnsi"/>
    </w:rPr>
  </w:style>
  <w:style w:type="paragraph" w:customStyle="1" w:styleId="4FB668A7A79D428383F8400EE038ABEF3">
    <w:name w:val="4FB668A7A79D428383F8400EE038ABEF3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3">
    <w:name w:val="80B90B5675784E0B9C0F3059352660853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1">
    <w:name w:val="F9BF2D2CB0DD45ECBBB5B51EF358038A11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4">
    <w:name w:val="98C199DB21A44979A88345E72F0775EE4"/>
    <w:rsid w:val="00AD32BE"/>
    <w:rPr>
      <w:rFonts w:eastAsiaTheme="minorHAnsi"/>
    </w:rPr>
  </w:style>
  <w:style w:type="paragraph" w:customStyle="1" w:styleId="40ADBB8D658C4EEBBD7D8253A34DAD473">
    <w:name w:val="40ADBB8D658C4EEBBD7D8253A34DAD473"/>
    <w:rsid w:val="00AD32BE"/>
    <w:rPr>
      <w:rFonts w:eastAsiaTheme="minorHAnsi"/>
    </w:rPr>
  </w:style>
  <w:style w:type="paragraph" w:customStyle="1" w:styleId="9036D19C52C54465882475EF28C870FF2">
    <w:name w:val="9036D19C52C54465882475EF28C870FF2"/>
    <w:rsid w:val="00AD32BE"/>
    <w:rPr>
      <w:rFonts w:eastAsiaTheme="minorHAnsi"/>
    </w:rPr>
  </w:style>
  <w:style w:type="paragraph" w:customStyle="1" w:styleId="9039CF814C29479E8E139495DC102E442">
    <w:name w:val="9039CF814C29479E8E139495DC102E442"/>
    <w:rsid w:val="00AD32BE"/>
    <w:rPr>
      <w:rFonts w:eastAsiaTheme="minorHAnsi"/>
    </w:rPr>
  </w:style>
  <w:style w:type="paragraph" w:customStyle="1" w:styleId="5DECF126BB1A4AB8A80075740E61BDC42">
    <w:name w:val="5DECF126BB1A4AB8A80075740E61BDC42"/>
    <w:rsid w:val="00AD32BE"/>
    <w:rPr>
      <w:rFonts w:eastAsiaTheme="minorHAnsi"/>
    </w:rPr>
  </w:style>
  <w:style w:type="paragraph" w:customStyle="1" w:styleId="7AB1165513E24AA18C2EE3562CB0AC3A2">
    <w:name w:val="7AB1165513E24AA18C2EE3562CB0AC3A2"/>
    <w:rsid w:val="00AD32BE"/>
    <w:rPr>
      <w:rFonts w:eastAsiaTheme="minorHAnsi"/>
    </w:rPr>
  </w:style>
  <w:style w:type="paragraph" w:customStyle="1" w:styleId="587BAEAC70E54271A1E4E1C0908E4B5F2">
    <w:name w:val="587BAEAC70E54271A1E4E1C0908E4B5F2"/>
    <w:rsid w:val="00AD32BE"/>
    <w:rPr>
      <w:rFonts w:eastAsiaTheme="minorHAnsi"/>
    </w:rPr>
  </w:style>
  <w:style w:type="paragraph" w:customStyle="1" w:styleId="D57F4AC3CEAD47F99863C1EF6DA7134E2">
    <w:name w:val="D57F4AC3CEAD47F99863C1EF6DA7134E2"/>
    <w:rsid w:val="00AD32BE"/>
    <w:rPr>
      <w:rFonts w:eastAsiaTheme="minorHAnsi"/>
    </w:rPr>
  </w:style>
  <w:style w:type="paragraph" w:customStyle="1" w:styleId="A09E56A51034410FB8397906CD2B026C2">
    <w:name w:val="A09E56A51034410FB8397906CD2B026C2"/>
    <w:rsid w:val="00AD32BE"/>
    <w:rPr>
      <w:rFonts w:eastAsiaTheme="minorHAnsi"/>
    </w:rPr>
  </w:style>
  <w:style w:type="paragraph" w:customStyle="1" w:styleId="0617F2ACE8DB4B54983B8A045D87ACFE2">
    <w:name w:val="0617F2ACE8DB4B54983B8A045D87ACFE2"/>
    <w:rsid w:val="00AD32BE"/>
    <w:rPr>
      <w:rFonts w:eastAsiaTheme="minorHAnsi"/>
    </w:rPr>
  </w:style>
  <w:style w:type="paragraph" w:customStyle="1" w:styleId="BEA9716FB78D43B9BEF897C470BE621B2">
    <w:name w:val="BEA9716FB78D43B9BEF897C470BE621B2"/>
    <w:rsid w:val="00AD32BE"/>
    <w:rPr>
      <w:rFonts w:eastAsiaTheme="minorHAnsi"/>
    </w:rPr>
  </w:style>
  <w:style w:type="paragraph" w:customStyle="1" w:styleId="583F5BFC62A6498F8799B7DE44DD40AA2">
    <w:name w:val="583F5BFC62A6498F8799B7DE44DD40AA2"/>
    <w:rsid w:val="00AD32BE"/>
    <w:rPr>
      <w:rFonts w:eastAsiaTheme="minorHAnsi"/>
    </w:rPr>
  </w:style>
  <w:style w:type="paragraph" w:customStyle="1" w:styleId="F8248F404B3048F29591C06EFE9F862E24">
    <w:name w:val="F8248F404B3048F29591C06EFE9F862E24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">
    <w:name w:val="46E087391B184229B04974DFC859DABE"/>
    <w:rsid w:val="00AD32BE"/>
    <w:rPr>
      <w:rFonts w:eastAsiaTheme="minorHAnsi"/>
    </w:rPr>
  </w:style>
  <w:style w:type="paragraph" w:customStyle="1" w:styleId="8115C51B7B6043CBBB61D110383FBA9324">
    <w:name w:val="8115C51B7B6043CBBB61D110383FBA9324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3">
    <w:name w:val="548B027783CE4C2E94C7872D52261B9D23"/>
    <w:rsid w:val="00AD32BE"/>
    <w:rPr>
      <w:rFonts w:eastAsiaTheme="minorHAnsi"/>
    </w:rPr>
  </w:style>
  <w:style w:type="paragraph" w:customStyle="1" w:styleId="FDEEFE49C9E24FC4896A32A624CBE0C912">
    <w:name w:val="FDEEFE49C9E24FC4896A32A624CBE0C912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4">
    <w:name w:val="EDCF57B2AB4548CB9F05182F5E2AF2714"/>
    <w:rsid w:val="00AD32BE"/>
    <w:rPr>
      <w:rFonts w:eastAsiaTheme="minorHAnsi"/>
    </w:rPr>
  </w:style>
  <w:style w:type="paragraph" w:customStyle="1" w:styleId="41423A878C934AB2948F3CFB8C66587412">
    <w:name w:val="41423A878C934AB2948F3CFB8C66587412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4">
    <w:name w:val="E9451C94372F498EBFC8464A1472E1B14"/>
    <w:rsid w:val="00AD32BE"/>
    <w:rPr>
      <w:rFonts w:eastAsiaTheme="minorHAnsi"/>
    </w:rPr>
  </w:style>
  <w:style w:type="paragraph" w:customStyle="1" w:styleId="0579361D4FFF421E8C97F58FADC2A4D612">
    <w:name w:val="0579361D4FFF421E8C97F58FADC2A4D612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4">
    <w:name w:val="22FC84C0C80C4B10B1C927FC4D64F4B04"/>
    <w:rsid w:val="00AD32BE"/>
    <w:rPr>
      <w:rFonts w:eastAsiaTheme="minorHAnsi"/>
    </w:rPr>
  </w:style>
  <w:style w:type="paragraph" w:customStyle="1" w:styleId="4FB668A7A79D428383F8400EE038ABEF4">
    <w:name w:val="4FB668A7A79D428383F8400EE038ABEF4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4">
    <w:name w:val="80B90B5675784E0B9C0F3059352660854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2">
    <w:name w:val="F9BF2D2CB0DD45ECBBB5B51EF358038A12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">
    <w:name w:val="572074783488462CB43E8A16EA3509AF"/>
    <w:rsid w:val="00AD32BE"/>
    <w:rPr>
      <w:rFonts w:eastAsiaTheme="minorHAnsi"/>
    </w:rPr>
  </w:style>
  <w:style w:type="paragraph" w:customStyle="1" w:styleId="98C199DB21A44979A88345E72F0775EE5">
    <w:name w:val="98C199DB21A44979A88345E72F0775EE5"/>
    <w:rsid w:val="00AD32BE"/>
    <w:rPr>
      <w:rFonts w:eastAsiaTheme="minorHAnsi"/>
    </w:rPr>
  </w:style>
  <w:style w:type="paragraph" w:customStyle="1" w:styleId="13775251EFD1401295BBDE1D17794E0C">
    <w:name w:val="13775251EFD1401295BBDE1D17794E0C"/>
    <w:rsid w:val="00AD32BE"/>
    <w:rPr>
      <w:rFonts w:eastAsiaTheme="minorHAnsi"/>
    </w:rPr>
  </w:style>
  <w:style w:type="paragraph" w:customStyle="1" w:styleId="2CD4F7CCC6DF45098DEFE00C5AA34F38">
    <w:name w:val="2CD4F7CCC6DF45098DEFE00C5AA34F38"/>
    <w:rsid w:val="00AD32BE"/>
    <w:rPr>
      <w:rFonts w:eastAsiaTheme="minorHAnsi"/>
    </w:rPr>
  </w:style>
  <w:style w:type="paragraph" w:customStyle="1" w:styleId="2D9A635FBEF84F3A83AE78F15AA9C47C">
    <w:name w:val="2D9A635FBEF84F3A83AE78F15AA9C47C"/>
    <w:rsid w:val="00AD32BE"/>
    <w:rPr>
      <w:rFonts w:eastAsiaTheme="minorHAnsi"/>
    </w:rPr>
  </w:style>
  <w:style w:type="paragraph" w:customStyle="1" w:styleId="0BB0D68CF0BF49B6978D6181793E6151">
    <w:name w:val="0BB0D68CF0BF49B6978D6181793E6151"/>
    <w:rsid w:val="00AD32BE"/>
    <w:rPr>
      <w:rFonts w:eastAsiaTheme="minorHAnsi"/>
    </w:rPr>
  </w:style>
  <w:style w:type="paragraph" w:customStyle="1" w:styleId="723DFB683B5C40289035E595F67DF1E8">
    <w:name w:val="723DFB683B5C40289035E595F67DF1E8"/>
    <w:rsid w:val="00AD32BE"/>
    <w:rPr>
      <w:rFonts w:eastAsiaTheme="minorHAnsi"/>
    </w:rPr>
  </w:style>
  <w:style w:type="paragraph" w:customStyle="1" w:styleId="45A1978C42FC4B4A9CF0E2DD5CC66112">
    <w:name w:val="45A1978C42FC4B4A9CF0E2DD5CC66112"/>
    <w:rsid w:val="00AD32BE"/>
    <w:rPr>
      <w:rFonts w:eastAsiaTheme="minorHAnsi"/>
    </w:rPr>
  </w:style>
  <w:style w:type="paragraph" w:customStyle="1" w:styleId="40ADBB8D658C4EEBBD7D8253A34DAD474">
    <w:name w:val="40ADBB8D658C4EEBBD7D8253A34DAD474"/>
    <w:rsid w:val="00AD32BE"/>
    <w:rPr>
      <w:rFonts w:eastAsiaTheme="minorHAnsi"/>
    </w:rPr>
  </w:style>
  <w:style w:type="paragraph" w:customStyle="1" w:styleId="9036D19C52C54465882475EF28C870FF3">
    <w:name w:val="9036D19C52C54465882475EF28C870FF3"/>
    <w:rsid w:val="00AD32BE"/>
    <w:rPr>
      <w:rFonts w:eastAsiaTheme="minorHAnsi"/>
    </w:rPr>
  </w:style>
  <w:style w:type="paragraph" w:customStyle="1" w:styleId="9039CF814C29479E8E139495DC102E443">
    <w:name w:val="9039CF814C29479E8E139495DC102E443"/>
    <w:rsid w:val="00AD32BE"/>
    <w:rPr>
      <w:rFonts w:eastAsiaTheme="minorHAnsi"/>
    </w:rPr>
  </w:style>
  <w:style w:type="paragraph" w:customStyle="1" w:styleId="6F185E12453744829ACDC489A27A4930">
    <w:name w:val="6F185E12453744829ACDC489A27A4930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">
    <w:name w:val="823F7033792B4CA4A5F8198693475B9E"/>
    <w:rsid w:val="00AD32BE"/>
    <w:rPr>
      <w:rFonts w:eastAsiaTheme="minorHAnsi"/>
    </w:rPr>
  </w:style>
  <w:style w:type="paragraph" w:customStyle="1" w:styleId="F674DC51B8E74568A991D1254605DA4A">
    <w:name w:val="F674DC51B8E74568A991D1254605DA4A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">
    <w:name w:val="191BCBCACCE24B5B94408B9015157536"/>
    <w:rsid w:val="00AD32BE"/>
    <w:rPr>
      <w:rFonts w:eastAsiaTheme="minorHAnsi"/>
    </w:rPr>
  </w:style>
  <w:style w:type="paragraph" w:customStyle="1" w:styleId="92078F3597E8473A9F7784A78967294A">
    <w:name w:val="92078F3597E8473A9F7784A78967294A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">
    <w:name w:val="2B230E26A9ED4FC2AB67B085043EF442"/>
    <w:rsid w:val="00AD32BE"/>
    <w:rPr>
      <w:rFonts w:eastAsiaTheme="minorHAnsi"/>
    </w:rPr>
  </w:style>
  <w:style w:type="paragraph" w:customStyle="1" w:styleId="5DECF126BB1A4AB8A80075740E61BDC43">
    <w:name w:val="5DECF126BB1A4AB8A80075740E61BDC43"/>
    <w:rsid w:val="00AD32BE"/>
    <w:rPr>
      <w:rFonts w:eastAsiaTheme="minorHAnsi"/>
    </w:rPr>
  </w:style>
  <w:style w:type="paragraph" w:customStyle="1" w:styleId="7AB1165513E24AA18C2EE3562CB0AC3A3">
    <w:name w:val="7AB1165513E24AA18C2EE3562CB0AC3A3"/>
    <w:rsid w:val="00AD32BE"/>
    <w:rPr>
      <w:rFonts w:eastAsiaTheme="minorHAnsi"/>
    </w:rPr>
  </w:style>
  <w:style w:type="paragraph" w:customStyle="1" w:styleId="587BAEAC70E54271A1E4E1C0908E4B5F3">
    <w:name w:val="587BAEAC70E54271A1E4E1C0908E4B5F3"/>
    <w:rsid w:val="00AD32BE"/>
    <w:rPr>
      <w:rFonts w:eastAsiaTheme="minorHAnsi"/>
    </w:rPr>
  </w:style>
  <w:style w:type="paragraph" w:customStyle="1" w:styleId="AE3856E31319441187E4F96BA0C7CE61">
    <w:name w:val="AE3856E31319441187E4F96BA0C7CE61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">
    <w:name w:val="60DBFC5280CD41C3A9B53C10A7C309E1"/>
    <w:rsid w:val="00AD32BE"/>
    <w:rPr>
      <w:rFonts w:eastAsiaTheme="minorHAnsi"/>
    </w:rPr>
  </w:style>
  <w:style w:type="paragraph" w:customStyle="1" w:styleId="E92C47CCC37147AE97535F054FF81A00">
    <w:name w:val="E92C47CCC37147AE97535F054FF81A00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">
    <w:name w:val="A080D8417D6C4022B3AB92E7ED659C1F"/>
    <w:rsid w:val="00AD32BE"/>
    <w:rPr>
      <w:rFonts w:eastAsiaTheme="minorHAnsi"/>
    </w:rPr>
  </w:style>
  <w:style w:type="paragraph" w:customStyle="1" w:styleId="AFD2E5A42B654E14B9A901E430B0B009">
    <w:name w:val="AFD2E5A42B654E14B9A901E430B0B009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">
    <w:name w:val="7B0118AA2D3946589DAFE68F9461F488"/>
    <w:rsid w:val="00AD32BE"/>
    <w:rPr>
      <w:rFonts w:eastAsiaTheme="minorHAnsi"/>
    </w:rPr>
  </w:style>
  <w:style w:type="paragraph" w:customStyle="1" w:styleId="D57F4AC3CEAD47F99863C1EF6DA7134E3">
    <w:name w:val="D57F4AC3CEAD47F99863C1EF6DA7134E3"/>
    <w:rsid w:val="00AD32BE"/>
    <w:rPr>
      <w:rFonts w:eastAsiaTheme="minorHAnsi"/>
    </w:rPr>
  </w:style>
  <w:style w:type="paragraph" w:customStyle="1" w:styleId="A09E56A51034410FB8397906CD2B026C3">
    <w:name w:val="A09E56A51034410FB8397906CD2B026C3"/>
    <w:rsid w:val="00AD32BE"/>
    <w:rPr>
      <w:rFonts w:eastAsiaTheme="minorHAnsi"/>
    </w:rPr>
  </w:style>
  <w:style w:type="paragraph" w:customStyle="1" w:styleId="0617F2ACE8DB4B54983B8A045D87ACFE3">
    <w:name w:val="0617F2ACE8DB4B54983B8A045D87ACFE3"/>
    <w:rsid w:val="00AD32BE"/>
    <w:rPr>
      <w:rFonts w:eastAsiaTheme="minorHAnsi"/>
    </w:rPr>
  </w:style>
  <w:style w:type="paragraph" w:customStyle="1" w:styleId="7B947D67A996476FB4F7A3E8A92B9B42">
    <w:name w:val="7B947D67A996476FB4F7A3E8A92B9B42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">
    <w:name w:val="184DF065F14749BEA88C33EBF6D0DD91"/>
    <w:rsid w:val="00AD32BE"/>
    <w:rPr>
      <w:rFonts w:eastAsiaTheme="minorHAnsi"/>
    </w:rPr>
  </w:style>
  <w:style w:type="paragraph" w:customStyle="1" w:styleId="8451E9F4891C4C0A823EFA9D358E5852">
    <w:name w:val="8451E9F4891C4C0A823EFA9D358E5852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">
    <w:name w:val="E476AA1FE527423D989C65F1F608DF66"/>
    <w:rsid w:val="00AD32BE"/>
    <w:rPr>
      <w:rFonts w:eastAsiaTheme="minorHAnsi"/>
    </w:rPr>
  </w:style>
  <w:style w:type="paragraph" w:customStyle="1" w:styleId="D5320E753A8642EEA6B1948AA390C360">
    <w:name w:val="D5320E753A8642EEA6B1948AA390C360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">
    <w:name w:val="1B2E103589454B3AA67AE6B33F4A3449"/>
    <w:rsid w:val="00AD32BE"/>
    <w:rPr>
      <w:rFonts w:eastAsiaTheme="minorHAnsi"/>
    </w:rPr>
  </w:style>
  <w:style w:type="paragraph" w:customStyle="1" w:styleId="BEA9716FB78D43B9BEF897C470BE621B3">
    <w:name w:val="BEA9716FB78D43B9BEF897C470BE621B3"/>
    <w:rsid w:val="00AD32BE"/>
    <w:rPr>
      <w:rFonts w:eastAsiaTheme="minorHAnsi"/>
    </w:rPr>
  </w:style>
  <w:style w:type="paragraph" w:customStyle="1" w:styleId="583F5BFC62A6498F8799B7DE44DD40AA3">
    <w:name w:val="583F5BFC62A6498F8799B7DE44DD40AA3"/>
    <w:rsid w:val="00AD32BE"/>
    <w:rPr>
      <w:rFonts w:eastAsiaTheme="minorHAnsi"/>
    </w:rPr>
  </w:style>
  <w:style w:type="paragraph" w:customStyle="1" w:styleId="F8248F404B3048F29591C06EFE9F862E25">
    <w:name w:val="F8248F404B3048F29591C06EFE9F862E25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">
    <w:name w:val="46E087391B184229B04974DFC859DABE1"/>
    <w:rsid w:val="00AD32BE"/>
    <w:rPr>
      <w:rFonts w:eastAsiaTheme="minorHAnsi"/>
    </w:rPr>
  </w:style>
  <w:style w:type="paragraph" w:customStyle="1" w:styleId="8115C51B7B6043CBBB61D110383FBA9325">
    <w:name w:val="8115C51B7B6043CBBB61D110383FBA9325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3">
    <w:name w:val="FDEEFE49C9E24FC4896A32A624CBE0C913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5">
    <w:name w:val="EDCF57B2AB4548CB9F05182F5E2AF2715"/>
    <w:rsid w:val="00AD32BE"/>
    <w:rPr>
      <w:rFonts w:eastAsiaTheme="minorHAnsi"/>
    </w:rPr>
  </w:style>
  <w:style w:type="paragraph" w:customStyle="1" w:styleId="41423A878C934AB2948F3CFB8C66587413">
    <w:name w:val="41423A878C934AB2948F3CFB8C66587413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5">
    <w:name w:val="E9451C94372F498EBFC8464A1472E1B15"/>
    <w:rsid w:val="00AD32BE"/>
    <w:rPr>
      <w:rFonts w:eastAsiaTheme="minorHAnsi"/>
    </w:rPr>
  </w:style>
  <w:style w:type="paragraph" w:customStyle="1" w:styleId="0579361D4FFF421E8C97F58FADC2A4D613">
    <w:name w:val="0579361D4FFF421E8C97F58FADC2A4D613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5">
    <w:name w:val="22FC84C0C80C4B10B1C927FC4D64F4B05"/>
    <w:rsid w:val="00AD32BE"/>
    <w:rPr>
      <w:rFonts w:eastAsiaTheme="minorHAnsi"/>
    </w:rPr>
  </w:style>
  <w:style w:type="paragraph" w:customStyle="1" w:styleId="4FB668A7A79D428383F8400EE038ABEF5">
    <w:name w:val="4FB668A7A79D428383F8400EE038ABEF5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5">
    <w:name w:val="80B90B5675784E0B9C0F3059352660855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3">
    <w:name w:val="F9BF2D2CB0DD45ECBBB5B51EF358038A13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">
    <w:name w:val="572074783488462CB43E8A16EA3509AF1"/>
    <w:rsid w:val="00AD32BE"/>
    <w:rPr>
      <w:rFonts w:eastAsiaTheme="minorHAnsi"/>
    </w:rPr>
  </w:style>
  <w:style w:type="paragraph" w:customStyle="1" w:styleId="98C199DB21A44979A88345E72F0775EE6">
    <w:name w:val="98C199DB21A44979A88345E72F0775EE6"/>
    <w:rsid w:val="00AD32BE"/>
    <w:rPr>
      <w:rFonts w:eastAsiaTheme="minorHAnsi"/>
    </w:rPr>
  </w:style>
  <w:style w:type="paragraph" w:customStyle="1" w:styleId="13775251EFD1401295BBDE1D17794E0C1">
    <w:name w:val="13775251EFD1401295BBDE1D17794E0C1"/>
    <w:rsid w:val="00AD32BE"/>
    <w:rPr>
      <w:rFonts w:eastAsiaTheme="minorHAnsi"/>
    </w:rPr>
  </w:style>
  <w:style w:type="paragraph" w:customStyle="1" w:styleId="2CD4F7CCC6DF45098DEFE00C5AA34F381">
    <w:name w:val="2CD4F7CCC6DF45098DEFE00C5AA34F381"/>
    <w:rsid w:val="00AD32BE"/>
    <w:rPr>
      <w:rFonts w:eastAsiaTheme="minorHAnsi"/>
    </w:rPr>
  </w:style>
  <w:style w:type="paragraph" w:customStyle="1" w:styleId="2D9A635FBEF84F3A83AE78F15AA9C47C1">
    <w:name w:val="2D9A635FBEF84F3A83AE78F15AA9C47C1"/>
    <w:rsid w:val="00AD32BE"/>
    <w:rPr>
      <w:rFonts w:eastAsiaTheme="minorHAnsi"/>
    </w:rPr>
  </w:style>
  <w:style w:type="paragraph" w:customStyle="1" w:styleId="0BB0D68CF0BF49B6978D6181793E61511">
    <w:name w:val="0BB0D68CF0BF49B6978D6181793E61511"/>
    <w:rsid w:val="00AD32BE"/>
    <w:rPr>
      <w:rFonts w:eastAsiaTheme="minorHAnsi"/>
    </w:rPr>
  </w:style>
  <w:style w:type="paragraph" w:customStyle="1" w:styleId="723DFB683B5C40289035E595F67DF1E81">
    <w:name w:val="723DFB683B5C40289035E595F67DF1E81"/>
    <w:rsid w:val="00AD32BE"/>
    <w:rPr>
      <w:rFonts w:eastAsiaTheme="minorHAnsi"/>
    </w:rPr>
  </w:style>
  <w:style w:type="paragraph" w:customStyle="1" w:styleId="45A1978C42FC4B4A9CF0E2DD5CC661121">
    <w:name w:val="45A1978C42FC4B4A9CF0E2DD5CC661121"/>
    <w:rsid w:val="00AD32BE"/>
    <w:rPr>
      <w:rFonts w:eastAsiaTheme="minorHAnsi"/>
    </w:rPr>
  </w:style>
  <w:style w:type="paragraph" w:customStyle="1" w:styleId="40ADBB8D658C4EEBBD7D8253A34DAD475">
    <w:name w:val="40ADBB8D658C4EEBBD7D8253A34DAD475"/>
    <w:rsid w:val="00AD32BE"/>
    <w:rPr>
      <w:rFonts w:eastAsiaTheme="minorHAnsi"/>
    </w:rPr>
  </w:style>
  <w:style w:type="paragraph" w:customStyle="1" w:styleId="9036D19C52C54465882475EF28C870FF4">
    <w:name w:val="9036D19C52C54465882475EF28C870FF4"/>
    <w:rsid w:val="00AD32BE"/>
    <w:rPr>
      <w:rFonts w:eastAsiaTheme="minorHAnsi"/>
    </w:rPr>
  </w:style>
  <w:style w:type="paragraph" w:customStyle="1" w:styleId="9039CF814C29479E8E139495DC102E444">
    <w:name w:val="9039CF814C29479E8E139495DC102E444"/>
    <w:rsid w:val="00AD32BE"/>
    <w:rPr>
      <w:rFonts w:eastAsiaTheme="minorHAnsi"/>
    </w:rPr>
  </w:style>
  <w:style w:type="paragraph" w:customStyle="1" w:styleId="6F185E12453744829ACDC489A27A49301">
    <w:name w:val="6F185E12453744829ACDC489A27A49301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">
    <w:name w:val="823F7033792B4CA4A5F8198693475B9E1"/>
    <w:rsid w:val="00AD32BE"/>
    <w:rPr>
      <w:rFonts w:eastAsiaTheme="minorHAnsi"/>
    </w:rPr>
  </w:style>
  <w:style w:type="paragraph" w:customStyle="1" w:styleId="F674DC51B8E74568A991D1254605DA4A1">
    <w:name w:val="F674DC51B8E74568A991D1254605DA4A1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">
    <w:name w:val="191BCBCACCE24B5B94408B90151575361"/>
    <w:rsid w:val="00AD32BE"/>
    <w:rPr>
      <w:rFonts w:eastAsiaTheme="minorHAnsi"/>
    </w:rPr>
  </w:style>
  <w:style w:type="paragraph" w:customStyle="1" w:styleId="92078F3597E8473A9F7784A78967294A1">
    <w:name w:val="92078F3597E8473A9F7784A78967294A1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">
    <w:name w:val="2B230E26A9ED4FC2AB67B085043EF4421"/>
    <w:rsid w:val="00AD32BE"/>
    <w:rPr>
      <w:rFonts w:eastAsiaTheme="minorHAnsi"/>
    </w:rPr>
  </w:style>
  <w:style w:type="paragraph" w:customStyle="1" w:styleId="5DECF126BB1A4AB8A80075740E61BDC44">
    <w:name w:val="5DECF126BB1A4AB8A80075740E61BDC44"/>
    <w:rsid w:val="00AD32BE"/>
    <w:rPr>
      <w:rFonts w:eastAsiaTheme="minorHAnsi"/>
    </w:rPr>
  </w:style>
  <w:style w:type="paragraph" w:customStyle="1" w:styleId="7AB1165513E24AA18C2EE3562CB0AC3A4">
    <w:name w:val="7AB1165513E24AA18C2EE3562CB0AC3A4"/>
    <w:rsid w:val="00AD32BE"/>
    <w:rPr>
      <w:rFonts w:eastAsiaTheme="minorHAnsi"/>
    </w:rPr>
  </w:style>
  <w:style w:type="paragraph" w:customStyle="1" w:styleId="587BAEAC70E54271A1E4E1C0908E4B5F4">
    <w:name w:val="587BAEAC70E54271A1E4E1C0908E4B5F4"/>
    <w:rsid w:val="00AD32BE"/>
    <w:rPr>
      <w:rFonts w:eastAsiaTheme="minorHAnsi"/>
    </w:rPr>
  </w:style>
  <w:style w:type="paragraph" w:customStyle="1" w:styleId="AE3856E31319441187E4F96BA0C7CE611">
    <w:name w:val="AE3856E31319441187E4F96BA0C7CE611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">
    <w:name w:val="60DBFC5280CD41C3A9B53C10A7C309E11"/>
    <w:rsid w:val="00AD32BE"/>
    <w:rPr>
      <w:rFonts w:eastAsiaTheme="minorHAnsi"/>
    </w:rPr>
  </w:style>
  <w:style w:type="paragraph" w:customStyle="1" w:styleId="E92C47CCC37147AE97535F054FF81A001">
    <w:name w:val="E92C47CCC37147AE97535F054FF81A001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">
    <w:name w:val="A080D8417D6C4022B3AB92E7ED659C1F1"/>
    <w:rsid w:val="00AD32BE"/>
    <w:rPr>
      <w:rFonts w:eastAsiaTheme="minorHAnsi"/>
    </w:rPr>
  </w:style>
  <w:style w:type="paragraph" w:customStyle="1" w:styleId="AFD2E5A42B654E14B9A901E430B0B0091">
    <w:name w:val="AFD2E5A42B654E14B9A901E430B0B0091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">
    <w:name w:val="7B0118AA2D3946589DAFE68F9461F4881"/>
    <w:rsid w:val="00AD32BE"/>
    <w:rPr>
      <w:rFonts w:eastAsiaTheme="minorHAnsi"/>
    </w:rPr>
  </w:style>
  <w:style w:type="paragraph" w:customStyle="1" w:styleId="D57F4AC3CEAD47F99863C1EF6DA7134E4">
    <w:name w:val="D57F4AC3CEAD47F99863C1EF6DA7134E4"/>
    <w:rsid w:val="00AD32BE"/>
    <w:rPr>
      <w:rFonts w:eastAsiaTheme="minorHAnsi"/>
    </w:rPr>
  </w:style>
  <w:style w:type="paragraph" w:customStyle="1" w:styleId="A09E56A51034410FB8397906CD2B026C4">
    <w:name w:val="A09E56A51034410FB8397906CD2B026C4"/>
    <w:rsid w:val="00AD32BE"/>
    <w:rPr>
      <w:rFonts w:eastAsiaTheme="minorHAnsi"/>
    </w:rPr>
  </w:style>
  <w:style w:type="paragraph" w:customStyle="1" w:styleId="0617F2ACE8DB4B54983B8A045D87ACFE4">
    <w:name w:val="0617F2ACE8DB4B54983B8A045D87ACFE4"/>
    <w:rsid w:val="00AD32BE"/>
    <w:rPr>
      <w:rFonts w:eastAsiaTheme="minorHAnsi"/>
    </w:rPr>
  </w:style>
  <w:style w:type="paragraph" w:customStyle="1" w:styleId="7B947D67A996476FB4F7A3E8A92B9B421">
    <w:name w:val="7B947D67A996476FB4F7A3E8A92B9B421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">
    <w:name w:val="184DF065F14749BEA88C33EBF6D0DD911"/>
    <w:rsid w:val="00AD32BE"/>
    <w:rPr>
      <w:rFonts w:eastAsiaTheme="minorHAnsi"/>
    </w:rPr>
  </w:style>
  <w:style w:type="paragraph" w:customStyle="1" w:styleId="8451E9F4891C4C0A823EFA9D358E58521">
    <w:name w:val="8451E9F4891C4C0A823EFA9D358E58521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">
    <w:name w:val="E476AA1FE527423D989C65F1F608DF661"/>
    <w:rsid w:val="00AD32BE"/>
    <w:rPr>
      <w:rFonts w:eastAsiaTheme="minorHAnsi"/>
    </w:rPr>
  </w:style>
  <w:style w:type="paragraph" w:customStyle="1" w:styleId="D5320E753A8642EEA6B1948AA390C3601">
    <w:name w:val="D5320E753A8642EEA6B1948AA390C3601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">
    <w:name w:val="1B2E103589454B3AA67AE6B33F4A34491"/>
    <w:rsid w:val="00AD32BE"/>
    <w:rPr>
      <w:rFonts w:eastAsiaTheme="minorHAnsi"/>
    </w:rPr>
  </w:style>
  <w:style w:type="paragraph" w:customStyle="1" w:styleId="BEA9716FB78D43B9BEF897C470BE621B4">
    <w:name w:val="BEA9716FB78D43B9BEF897C470BE621B4"/>
    <w:rsid w:val="00AD32BE"/>
    <w:rPr>
      <w:rFonts w:eastAsiaTheme="minorHAnsi"/>
    </w:rPr>
  </w:style>
  <w:style w:type="paragraph" w:customStyle="1" w:styleId="583F5BFC62A6498F8799B7DE44DD40AA4">
    <w:name w:val="583F5BFC62A6498F8799B7DE44DD40AA4"/>
    <w:rsid w:val="00AD32BE"/>
    <w:rPr>
      <w:rFonts w:eastAsiaTheme="minorHAnsi"/>
    </w:rPr>
  </w:style>
  <w:style w:type="paragraph" w:customStyle="1" w:styleId="F8248F404B3048F29591C06EFE9F862E26">
    <w:name w:val="F8248F404B3048F29591C06EFE9F862E26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2">
    <w:name w:val="46E087391B184229B04974DFC859DABE2"/>
    <w:rsid w:val="00AD32BE"/>
    <w:rPr>
      <w:rFonts w:eastAsiaTheme="minorHAnsi"/>
    </w:rPr>
  </w:style>
  <w:style w:type="paragraph" w:customStyle="1" w:styleId="8115C51B7B6043CBBB61D110383FBA9326">
    <w:name w:val="8115C51B7B6043CBBB61D110383FBA9326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4">
    <w:name w:val="FDEEFE49C9E24FC4896A32A624CBE0C914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6">
    <w:name w:val="EDCF57B2AB4548CB9F05182F5E2AF2716"/>
    <w:rsid w:val="00AD32BE"/>
    <w:rPr>
      <w:rFonts w:eastAsiaTheme="minorHAnsi"/>
    </w:rPr>
  </w:style>
  <w:style w:type="paragraph" w:customStyle="1" w:styleId="41423A878C934AB2948F3CFB8C66587414">
    <w:name w:val="41423A878C934AB2948F3CFB8C66587414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6">
    <w:name w:val="E9451C94372F498EBFC8464A1472E1B16"/>
    <w:rsid w:val="00AD32BE"/>
    <w:rPr>
      <w:rFonts w:eastAsiaTheme="minorHAnsi"/>
    </w:rPr>
  </w:style>
  <w:style w:type="paragraph" w:customStyle="1" w:styleId="0579361D4FFF421E8C97F58FADC2A4D614">
    <w:name w:val="0579361D4FFF421E8C97F58FADC2A4D614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6">
    <w:name w:val="22FC84C0C80C4B10B1C927FC4D64F4B06"/>
    <w:rsid w:val="00AD32BE"/>
    <w:rPr>
      <w:rFonts w:eastAsiaTheme="minorHAnsi"/>
    </w:rPr>
  </w:style>
  <w:style w:type="paragraph" w:customStyle="1" w:styleId="4FB668A7A79D428383F8400EE038ABEF6">
    <w:name w:val="4FB668A7A79D428383F8400EE038ABEF6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6">
    <w:name w:val="80B90B5675784E0B9C0F3059352660856"/>
    <w:rsid w:val="00AD32BE"/>
    <w:pPr>
      <w:spacing w:after="0" w:line="240" w:lineRule="auto"/>
    </w:pPr>
    <w:rPr>
      <w:rFonts w:eastAsiaTheme="minorHAnsi"/>
    </w:rPr>
  </w:style>
  <w:style w:type="paragraph" w:customStyle="1" w:styleId="EC257BF609544707A93D3661C628C881">
    <w:name w:val="EC257BF609544707A93D3661C628C881"/>
    <w:rsid w:val="00AD32BE"/>
  </w:style>
  <w:style w:type="paragraph" w:customStyle="1" w:styleId="7649FC3E3CB64CB4B6895DA61746067C">
    <w:name w:val="7649FC3E3CB64CB4B6895DA61746067C"/>
    <w:rsid w:val="00AD32BE"/>
  </w:style>
  <w:style w:type="paragraph" w:customStyle="1" w:styleId="408DFBDE85BD4B26A2C5462B1B879952">
    <w:name w:val="408DFBDE85BD4B26A2C5462B1B879952"/>
    <w:rsid w:val="00AD32BE"/>
  </w:style>
  <w:style w:type="paragraph" w:customStyle="1" w:styleId="F9BF2D2CB0DD45ECBBB5B51EF358038A14">
    <w:name w:val="F9BF2D2CB0DD45ECBBB5B51EF358038A14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2">
    <w:name w:val="572074783488462CB43E8A16EA3509AF2"/>
    <w:rsid w:val="00AD32BE"/>
    <w:rPr>
      <w:rFonts w:eastAsiaTheme="minorHAnsi"/>
    </w:rPr>
  </w:style>
  <w:style w:type="paragraph" w:customStyle="1" w:styleId="98C199DB21A44979A88345E72F0775EE7">
    <w:name w:val="98C199DB21A44979A88345E72F0775EE7"/>
    <w:rsid w:val="00AD32BE"/>
    <w:rPr>
      <w:rFonts w:eastAsiaTheme="minorHAnsi"/>
    </w:rPr>
  </w:style>
  <w:style w:type="paragraph" w:customStyle="1" w:styleId="13775251EFD1401295BBDE1D17794E0C2">
    <w:name w:val="13775251EFD1401295BBDE1D17794E0C2"/>
    <w:rsid w:val="00AD32BE"/>
    <w:rPr>
      <w:rFonts w:eastAsiaTheme="minorHAnsi"/>
    </w:rPr>
  </w:style>
  <w:style w:type="paragraph" w:customStyle="1" w:styleId="2CD4F7CCC6DF45098DEFE00C5AA34F382">
    <w:name w:val="2CD4F7CCC6DF45098DEFE00C5AA34F382"/>
    <w:rsid w:val="00AD32BE"/>
    <w:rPr>
      <w:rFonts w:eastAsiaTheme="minorHAnsi"/>
    </w:rPr>
  </w:style>
  <w:style w:type="paragraph" w:customStyle="1" w:styleId="717EB4320D7D4FECAF658258462AF99D">
    <w:name w:val="717EB4320D7D4FECAF658258462AF99D"/>
    <w:rsid w:val="00AD32BE"/>
    <w:rPr>
      <w:rFonts w:eastAsiaTheme="minorHAnsi"/>
    </w:rPr>
  </w:style>
  <w:style w:type="paragraph" w:customStyle="1" w:styleId="0BB0D68CF0BF49B6978D6181793E61512">
    <w:name w:val="0BB0D68CF0BF49B6978D6181793E61512"/>
    <w:rsid w:val="00AD32BE"/>
    <w:rPr>
      <w:rFonts w:eastAsiaTheme="minorHAnsi"/>
    </w:rPr>
  </w:style>
  <w:style w:type="paragraph" w:customStyle="1" w:styleId="723DFB683B5C40289035E595F67DF1E82">
    <w:name w:val="723DFB683B5C40289035E595F67DF1E82"/>
    <w:rsid w:val="00AD32BE"/>
    <w:rPr>
      <w:rFonts w:eastAsiaTheme="minorHAnsi"/>
    </w:rPr>
  </w:style>
  <w:style w:type="paragraph" w:customStyle="1" w:styleId="45A1978C42FC4B4A9CF0E2DD5CC661122">
    <w:name w:val="45A1978C42FC4B4A9CF0E2DD5CC661122"/>
    <w:rsid w:val="00AD32BE"/>
    <w:rPr>
      <w:rFonts w:eastAsiaTheme="minorHAnsi"/>
    </w:rPr>
  </w:style>
  <w:style w:type="paragraph" w:customStyle="1" w:styleId="40ADBB8D658C4EEBBD7D8253A34DAD476">
    <w:name w:val="40ADBB8D658C4EEBBD7D8253A34DAD476"/>
    <w:rsid w:val="00AD32BE"/>
    <w:rPr>
      <w:rFonts w:eastAsiaTheme="minorHAnsi"/>
    </w:rPr>
  </w:style>
  <w:style w:type="paragraph" w:customStyle="1" w:styleId="9036D19C52C54465882475EF28C870FF5">
    <w:name w:val="9036D19C52C54465882475EF28C870FF5"/>
    <w:rsid w:val="00AD32BE"/>
    <w:rPr>
      <w:rFonts w:eastAsiaTheme="minorHAnsi"/>
    </w:rPr>
  </w:style>
  <w:style w:type="paragraph" w:customStyle="1" w:styleId="9039CF814C29479E8E139495DC102E445">
    <w:name w:val="9039CF814C29479E8E139495DC102E445"/>
    <w:rsid w:val="00AD32BE"/>
    <w:rPr>
      <w:rFonts w:eastAsiaTheme="minorHAnsi"/>
    </w:rPr>
  </w:style>
  <w:style w:type="paragraph" w:customStyle="1" w:styleId="6F185E12453744829ACDC489A27A49302">
    <w:name w:val="6F185E12453744829ACDC489A27A49302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2">
    <w:name w:val="823F7033792B4CA4A5F8198693475B9E2"/>
    <w:rsid w:val="00AD32BE"/>
    <w:rPr>
      <w:rFonts w:eastAsiaTheme="minorHAnsi"/>
    </w:rPr>
  </w:style>
  <w:style w:type="paragraph" w:customStyle="1" w:styleId="EC257BF609544707A93D3661C628C8811">
    <w:name w:val="EC257BF609544707A93D3661C628C8811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2">
    <w:name w:val="191BCBCACCE24B5B94408B90151575362"/>
    <w:rsid w:val="00AD32BE"/>
    <w:rPr>
      <w:rFonts w:eastAsiaTheme="minorHAnsi"/>
    </w:rPr>
  </w:style>
  <w:style w:type="paragraph" w:customStyle="1" w:styleId="92078F3597E8473A9F7784A78967294A2">
    <w:name w:val="92078F3597E8473A9F7784A78967294A2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2">
    <w:name w:val="2B230E26A9ED4FC2AB67B085043EF4422"/>
    <w:rsid w:val="00AD32BE"/>
    <w:rPr>
      <w:rFonts w:eastAsiaTheme="minorHAnsi"/>
    </w:rPr>
  </w:style>
  <w:style w:type="paragraph" w:customStyle="1" w:styleId="5DECF126BB1A4AB8A80075740E61BDC45">
    <w:name w:val="5DECF126BB1A4AB8A80075740E61BDC45"/>
    <w:rsid w:val="00AD32BE"/>
    <w:rPr>
      <w:rFonts w:eastAsiaTheme="minorHAnsi"/>
    </w:rPr>
  </w:style>
  <w:style w:type="paragraph" w:customStyle="1" w:styleId="7AB1165513E24AA18C2EE3562CB0AC3A5">
    <w:name w:val="7AB1165513E24AA18C2EE3562CB0AC3A5"/>
    <w:rsid w:val="00AD32BE"/>
    <w:rPr>
      <w:rFonts w:eastAsiaTheme="minorHAnsi"/>
    </w:rPr>
  </w:style>
  <w:style w:type="paragraph" w:customStyle="1" w:styleId="587BAEAC70E54271A1E4E1C0908E4B5F5">
    <w:name w:val="587BAEAC70E54271A1E4E1C0908E4B5F5"/>
    <w:rsid w:val="00AD32BE"/>
    <w:rPr>
      <w:rFonts w:eastAsiaTheme="minorHAnsi"/>
    </w:rPr>
  </w:style>
  <w:style w:type="paragraph" w:customStyle="1" w:styleId="AE3856E31319441187E4F96BA0C7CE612">
    <w:name w:val="AE3856E31319441187E4F96BA0C7CE612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2">
    <w:name w:val="60DBFC5280CD41C3A9B53C10A7C309E12"/>
    <w:rsid w:val="00AD32BE"/>
    <w:rPr>
      <w:rFonts w:eastAsiaTheme="minorHAnsi"/>
    </w:rPr>
  </w:style>
  <w:style w:type="paragraph" w:customStyle="1" w:styleId="408DFBDE85BD4B26A2C5462B1B8799521">
    <w:name w:val="408DFBDE85BD4B26A2C5462B1B8799521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2">
    <w:name w:val="A080D8417D6C4022B3AB92E7ED659C1F2"/>
    <w:rsid w:val="00AD32BE"/>
    <w:rPr>
      <w:rFonts w:eastAsiaTheme="minorHAnsi"/>
    </w:rPr>
  </w:style>
  <w:style w:type="paragraph" w:customStyle="1" w:styleId="AFD2E5A42B654E14B9A901E430B0B0092">
    <w:name w:val="AFD2E5A42B654E14B9A901E430B0B0092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2">
    <w:name w:val="7B0118AA2D3946589DAFE68F9461F4882"/>
    <w:rsid w:val="00AD32BE"/>
    <w:rPr>
      <w:rFonts w:eastAsiaTheme="minorHAnsi"/>
    </w:rPr>
  </w:style>
  <w:style w:type="paragraph" w:customStyle="1" w:styleId="D57F4AC3CEAD47F99863C1EF6DA7134E5">
    <w:name w:val="D57F4AC3CEAD47F99863C1EF6DA7134E5"/>
    <w:rsid w:val="00AD32BE"/>
    <w:rPr>
      <w:rFonts w:eastAsiaTheme="minorHAnsi"/>
    </w:rPr>
  </w:style>
  <w:style w:type="paragraph" w:customStyle="1" w:styleId="A09E56A51034410FB8397906CD2B026C5">
    <w:name w:val="A09E56A51034410FB8397906CD2B026C5"/>
    <w:rsid w:val="00AD32BE"/>
    <w:rPr>
      <w:rFonts w:eastAsiaTheme="minorHAnsi"/>
    </w:rPr>
  </w:style>
  <w:style w:type="paragraph" w:customStyle="1" w:styleId="0617F2ACE8DB4B54983B8A045D87ACFE5">
    <w:name w:val="0617F2ACE8DB4B54983B8A045D87ACFE5"/>
    <w:rsid w:val="00AD32BE"/>
    <w:rPr>
      <w:rFonts w:eastAsiaTheme="minorHAnsi"/>
    </w:rPr>
  </w:style>
  <w:style w:type="paragraph" w:customStyle="1" w:styleId="7B947D67A996476FB4F7A3E8A92B9B422">
    <w:name w:val="7B947D67A996476FB4F7A3E8A92B9B422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2">
    <w:name w:val="184DF065F14749BEA88C33EBF6D0DD912"/>
    <w:rsid w:val="00AD32BE"/>
    <w:rPr>
      <w:rFonts w:eastAsiaTheme="minorHAnsi"/>
    </w:rPr>
  </w:style>
  <w:style w:type="paragraph" w:customStyle="1" w:styleId="7649FC3E3CB64CB4B6895DA61746067C1">
    <w:name w:val="7649FC3E3CB64CB4B6895DA61746067C1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2">
    <w:name w:val="E476AA1FE527423D989C65F1F608DF662"/>
    <w:rsid w:val="00AD32BE"/>
    <w:rPr>
      <w:rFonts w:eastAsiaTheme="minorHAnsi"/>
    </w:rPr>
  </w:style>
  <w:style w:type="paragraph" w:customStyle="1" w:styleId="D5320E753A8642EEA6B1948AA390C3602">
    <w:name w:val="D5320E753A8642EEA6B1948AA390C3602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2">
    <w:name w:val="1B2E103589454B3AA67AE6B33F4A34492"/>
    <w:rsid w:val="00AD32BE"/>
    <w:rPr>
      <w:rFonts w:eastAsiaTheme="minorHAnsi"/>
    </w:rPr>
  </w:style>
  <w:style w:type="paragraph" w:customStyle="1" w:styleId="BEA9716FB78D43B9BEF897C470BE621B5">
    <w:name w:val="BEA9716FB78D43B9BEF897C470BE621B5"/>
    <w:rsid w:val="00AD32BE"/>
    <w:rPr>
      <w:rFonts w:eastAsiaTheme="minorHAnsi"/>
    </w:rPr>
  </w:style>
  <w:style w:type="paragraph" w:customStyle="1" w:styleId="583F5BFC62A6498F8799B7DE44DD40AA5">
    <w:name w:val="583F5BFC62A6498F8799B7DE44DD40AA5"/>
    <w:rsid w:val="00AD32BE"/>
    <w:rPr>
      <w:rFonts w:eastAsiaTheme="minorHAnsi"/>
    </w:rPr>
  </w:style>
  <w:style w:type="paragraph" w:customStyle="1" w:styleId="F8248F404B3048F29591C06EFE9F862E27">
    <w:name w:val="F8248F404B3048F29591C06EFE9F862E27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3">
    <w:name w:val="46E087391B184229B04974DFC859DABE3"/>
    <w:rsid w:val="00AD32BE"/>
    <w:rPr>
      <w:rFonts w:eastAsiaTheme="minorHAnsi"/>
    </w:rPr>
  </w:style>
  <w:style w:type="paragraph" w:customStyle="1" w:styleId="8115C51B7B6043CBBB61D110383FBA9327">
    <w:name w:val="8115C51B7B6043CBBB61D110383FBA9327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5">
    <w:name w:val="FDEEFE49C9E24FC4896A32A624CBE0C915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7">
    <w:name w:val="EDCF57B2AB4548CB9F05182F5E2AF2717"/>
    <w:rsid w:val="00AD32BE"/>
    <w:rPr>
      <w:rFonts w:eastAsiaTheme="minorHAnsi"/>
    </w:rPr>
  </w:style>
  <w:style w:type="paragraph" w:customStyle="1" w:styleId="41423A878C934AB2948F3CFB8C66587415">
    <w:name w:val="41423A878C934AB2948F3CFB8C66587415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7">
    <w:name w:val="E9451C94372F498EBFC8464A1472E1B17"/>
    <w:rsid w:val="00AD32BE"/>
    <w:rPr>
      <w:rFonts w:eastAsiaTheme="minorHAnsi"/>
    </w:rPr>
  </w:style>
  <w:style w:type="paragraph" w:customStyle="1" w:styleId="0579361D4FFF421E8C97F58FADC2A4D615">
    <w:name w:val="0579361D4FFF421E8C97F58FADC2A4D615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7">
    <w:name w:val="22FC84C0C80C4B10B1C927FC4D64F4B07"/>
    <w:rsid w:val="00AD32BE"/>
    <w:rPr>
      <w:rFonts w:eastAsiaTheme="minorHAnsi"/>
    </w:rPr>
  </w:style>
  <w:style w:type="paragraph" w:customStyle="1" w:styleId="4FB668A7A79D428383F8400EE038ABEF7">
    <w:name w:val="4FB668A7A79D428383F8400EE038ABEF7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7">
    <w:name w:val="80B90B5675784E0B9C0F3059352660857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5">
    <w:name w:val="F9BF2D2CB0DD45ECBBB5B51EF358038A15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3">
    <w:name w:val="572074783488462CB43E8A16EA3509AF3"/>
    <w:rsid w:val="00AD32BE"/>
    <w:rPr>
      <w:rFonts w:eastAsiaTheme="minorHAnsi"/>
    </w:rPr>
  </w:style>
  <w:style w:type="paragraph" w:customStyle="1" w:styleId="98C199DB21A44979A88345E72F0775EE8">
    <w:name w:val="98C199DB21A44979A88345E72F0775EE8"/>
    <w:rsid w:val="00AD32BE"/>
    <w:rPr>
      <w:rFonts w:eastAsiaTheme="minorHAnsi"/>
    </w:rPr>
  </w:style>
  <w:style w:type="paragraph" w:customStyle="1" w:styleId="13775251EFD1401295BBDE1D17794E0C3">
    <w:name w:val="13775251EFD1401295BBDE1D17794E0C3"/>
    <w:rsid w:val="00AD32BE"/>
    <w:rPr>
      <w:rFonts w:eastAsiaTheme="minorHAnsi"/>
    </w:rPr>
  </w:style>
  <w:style w:type="paragraph" w:customStyle="1" w:styleId="2CD4F7CCC6DF45098DEFE00C5AA34F383">
    <w:name w:val="2CD4F7CCC6DF45098DEFE00C5AA34F383"/>
    <w:rsid w:val="00AD32BE"/>
    <w:rPr>
      <w:rFonts w:eastAsiaTheme="minorHAnsi"/>
    </w:rPr>
  </w:style>
  <w:style w:type="paragraph" w:customStyle="1" w:styleId="717EB4320D7D4FECAF658258462AF99D1">
    <w:name w:val="717EB4320D7D4FECAF658258462AF99D1"/>
    <w:rsid w:val="00AD32BE"/>
    <w:rPr>
      <w:rFonts w:eastAsiaTheme="minorHAnsi"/>
    </w:rPr>
  </w:style>
  <w:style w:type="paragraph" w:customStyle="1" w:styleId="0BB0D68CF0BF49B6978D6181793E61513">
    <w:name w:val="0BB0D68CF0BF49B6978D6181793E61513"/>
    <w:rsid w:val="00AD32BE"/>
    <w:rPr>
      <w:rFonts w:eastAsiaTheme="minorHAnsi"/>
    </w:rPr>
  </w:style>
  <w:style w:type="paragraph" w:customStyle="1" w:styleId="723DFB683B5C40289035E595F67DF1E83">
    <w:name w:val="723DFB683B5C40289035E595F67DF1E83"/>
    <w:rsid w:val="00AD32BE"/>
    <w:rPr>
      <w:rFonts w:eastAsiaTheme="minorHAnsi"/>
    </w:rPr>
  </w:style>
  <w:style w:type="paragraph" w:customStyle="1" w:styleId="45A1978C42FC4B4A9CF0E2DD5CC661123">
    <w:name w:val="45A1978C42FC4B4A9CF0E2DD5CC661123"/>
    <w:rsid w:val="00AD32BE"/>
    <w:rPr>
      <w:rFonts w:eastAsiaTheme="minorHAnsi"/>
    </w:rPr>
  </w:style>
  <w:style w:type="paragraph" w:customStyle="1" w:styleId="40ADBB8D658C4EEBBD7D8253A34DAD477">
    <w:name w:val="40ADBB8D658C4EEBBD7D8253A34DAD477"/>
    <w:rsid w:val="00AD32BE"/>
    <w:rPr>
      <w:rFonts w:eastAsiaTheme="minorHAnsi"/>
    </w:rPr>
  </w:style>
  <w:style w:type="paragraph" w:customStyle="1" w:styleId="9036D19C52C54465882475EF28C870FF6">
    <w:name w:val="9036D19C52C54465882475EF28C870FF6"/>
    <w:rsid w:val="00AD32BE"/>
    <w:rPr>
      <w:rFonts w:eastAsiaTheme="minorHAnsi"/>
    </w:rPr>
  </w:style>
  <w:style w:type="paragraph" w:customStyle="1" w:styleId="9039CF814C29479E8E139495DC102E446">
    <w:name w:val="9039CF814C29479E8E139495DC102E446"/>
    <w:rsid w:val="00AD32BE"/>
    <w:rPr>
      <w:rFonts w:eastAsiaTheme="minorHAnsi"/>
    </w:rPr>
  </w:style>
  <w:style w:type="paragraph" w:customStyle="1" w:styleId="6F185E12453744829ACDC489A27A49303">
    <w:name w:val="6F185E12453744829ACDC489A27A49303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3">
    <w:name w:val="823F7033792B4CA4A5F8198693475B9E3"/>
    <w:rsid w:val="00AD32BE"/>
    <w:rPr>
      <w:rFonts w:eastAsiaTheme="minorHAnsi"/>
    </w:rPr>
  </w:style>
  <w:style w:type="paragraph" w:customStyle="1" w:styleId="EC257BF609544707A93D3661C628C8812">
    <w:name w:val="EC257BF609544707A93D3661C628C8812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3">
    <w:name w:val="191BCBCACCE24B5B94408B90151575363"/>
    <w:rsid w:val="00AD32BE"/>
    <w:rPr>
      <w:rFonts w:eastAsiaTheme="minorHAnsi"/>
    </w:rPr>
  </w:style>
  <w:style w:type="paragraph" w:customStyle="1" w:styleId="92078F3597E8473A9F7784A78967294A3">
    <w:name w:val="92078F3597E8473A9F7784A78967294A3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3">
    <w:name w:val="2B230E26A9ED4FC2AB67B085043EF4423"/>
    <w:rsid w:val="00AD32BE"/>
    <w:rPr>
      <w:rFonts w:eastAsiaTheme="minorHAnsi"/>
    </w:rPr>
  </w:style>
  <w:style w:type="paragraph" w:customStyle="1" w:styleId="5DECF126BB1A4AB8A80075740E61BDC46">
    <w:name w:val="5DECF126BB1A4AB8A80075740E61BDC46"/>
    <w:rsid w:val="00AD32BE"/>
    <w:rPr>
      <w:rFonts w:eastAsiaTheme="minorHAnsi"/>
    </w:rPr>
  </w:style>
  <w:style w:type="paragraph" w:customStyle="1" w:styleId="7AB1165513E24AA18C2EE3562CB0AC3A6">
    <w:name w:val="7AB1165513E24AA18C2EE3562CB0AC3A6"/>
    <w:rsid w:val="00AD32BE"/>
    <w:rPr>
      <w:rFonts w:eastAsiaTheme="minorHAnsi"/>
    </w:rPr>
  </w:style>
  <w:style w:type="paragraph" w:customStyle="1" w:styleId="587BAEAC70E54271A1E4E1C0908E4B5F6">
    <w:name w:val="587BAEAC70E54271A1E4E1C0908E4B5F6"/>
    <w:rsid w:val="00AD32BE"/>
    <w:rPr>
      <w:rFonts w:eastAsiaTheme="minorHAnsi"/>
    </w:rPr>
  </w:style>
  <w:style w:type="paragraph" w:customStyle="1" w:styleId="AE3856E31319441187E4F96BA0C7CE613">
    <w:name w:val="AE3856E31319441187E4F96BA0C7CE613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3">
    <w:name w:val="60DBFC5280CD41C3A9B53C10A7C309E13"/>
    <w:rsid w:val="00AD32BE"/>
    <w:rPr>
      <w:rFonts w:eastAsiaTheme="minorHAnsi"/>
    </w:rPr>
  </w:style>
  <w:style w:type="paragraph" w:customStyle="1" w:styleId="408DFBDE85BD4B26A2C5462B1B8799522">
    <w:name w:val="408DFBDE85BD4B26A2C5462B1B8799522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3">
    <w:name w:val="A080D8417D6C4022B3AB92E7ED659C1F3"/>
    <w:rsid w:val="00AD32BE"/>
    <w:rPr>
      <w:rFonts w:eastAsiaTheme="minorHAnsi"/>
    </w:rPr>
  </w:style>
  <w:style w:type="paragraph" w:customStyle="1" w:styleId="AFD2E5A42B654E14B9A901E430B0B0093">
    <w:name w:val="AFD2E5A42B654E14B9A901E430B0B0093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3">
    <w:name w:val="7B0118AA2D3946589DAFE68F9461F4883"/>
    <w:rsid w:val="00AD32BE"/>
    <w:rPr>
      <w:rFonts w:eastAsiaTheme="minorHAnsi"/>
    </w:rPr>
  </w:style>
  <w:style w:type="paragraph" w:customStyle="1" w:styleId="D57F4AC3CEAD47F99863C1EF6DA7134E6">
    <w:name w:val="D57F4AC3CEAD47F99863C1EF6DA7134E6"/>
    <w:rsid w:val="00AD32BE"/>
    <w:rPr>
      <w:rFonts w:eastAsiaTheme="minorHAnsi"/>
    </w:rPr>
  </w:style>
  <w:style w:type="paragraph" w:customStyle="1" w:styleId="A09E56A51034410FB8397906CD2B026C6">
    <w:name w:val="A09E56A51034410FB8397906CD2B026C6"/>
    <w:rsid w:val="00AD32BE"/>
    <w:rPr>
      <w:rFonts w:eastAsiaTheme="minorHAnsi"/>
    </w:rPr>
  </w:style>
  <w:style w:type="paragraph" w:customStyle="1" w:styleId="0617F2ACE8DB4B54983B8A045D87ACFE6">
    <w:name w:val="0617F2ACE8DB4B54983B8A045D87ACFE6"/>
    <w:rsid w:val="00AD32BE"/>
    <w:rPr>
      <w:rFonts w:eastAsiaTheme="minorHAnsi"/>
    </w:rPr>
  </w:style>
  <w:style w:type="paragraph" w:customStyle="1" w:styleId="7B947D67A996476FB4F7A3E8A92B9B423">
    <w:name w:val="7B947D67A996476FB4F7A3E8A92B9B423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3">
    <w:name w:val="184DF065F14749BEA88C33EBF6D0DD913"/>
    <w:rsid w:val="00AD32BE"/>
    <w:rPr>
      <w:rFonts w:eastAsiaTheme="minorHAnsi"/>
    </w:rPr>
  </w:style>
  <w:style w:type="paragraph" w:customStyle="1" w:styleId="7649FC3E3CB64CB4B6895DA61746067C2">
    <w:name w:val="7649FC3E3CB64CB4B6895DA61746067C2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3">
    <w:name w:val="E476AA1FE527423D989C65F1F608DF663"/>
    <w:rsid w:val="00AD32BE"/>
    <w:rPr>
      <w:rFonts w:eastAsiaTheme="minorHAnsi"/>
    </w:rPr>
  </w:style>
  <w:style w:type="paragraph" w:customStyle="1" w:styleId="D5320E753A8642EEA6B1948AA390C3603">
    <w:name w:val="D5320E753A8642EEA6B1948AA390C3603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3">
    <w:name w:val="1B2E103589454B3AA67AE6B33F4A34493"/>
    <w:rsid w:val="00AD32BE"/>
    <w:rPr>
      <w:rFonts w:eastAsiaTheme="minorHAnsi"/>
    </w:rPr>
  </w:style>
  <w:style w:type="paragraph" w:customStyle="1" w:styleId="BEA9716FB78D43B9BEF897C470BE621B6">
    <w:name w:val="BEA9716FB78D43B9BEF897C470BE621B6"/>
    <w:rsid w:val="00AD32BE"/>
    <w:rPr>
      <w:rFonts w:eastAsiaTheme="minorHAnsi"/>
    </w:rPr>
  </w:style>
  <w:style w:type="paragraph" w:customStyle="1" w:styleId="583F5BFC62A6498F8799B7DE44DD40AA6">
    <w:name w:val="583F5BFC62A6498F8799B7DE44DD40AA6"/>
    <w:rsid w:val="00AD32BE"/>
    <w:rPr>
      <w:rFonts w:eastAsiaTheme="minorHAnsi"/>
    </w:rPr>
  </w:style>
  <w:style w:type="paragraph" w:customStyle="1" w:styleId="F8248F404B3048F29591C06EFE9F862E28">
    <w:name w:val="F8248F404B3048F29591C06EFE9F862E28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4">
    <w:name w:val="46E087391B184229B04974DFC859DABE4"/>
    <w:rsid w:val="00AD32BE"/>
    <w:rPr>
      <w:rFonts w:eastAsiaTheme="minorHAnsi"/>
    </w:rPr>
  </w:style>
  <w:style w:type="paragraph" w:customStyle="1" w:styleId="8115C51B7B6043CBBB61D110383FBA9328">
    <w:name w:val="8115C51B7B6043CBBB61D110383FBA9328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6">
    <w:name w:val="FDEEFE49C9E24FC4896A32A624CBE0C916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8">
    <w:name w:val="EDCF57B2AB4548CB9F05182F5E2AF2718"/>
    <w:rsid w:val="00AD32BE"/>
    <w:rPr>
      <w:rFonts w:eastAsiaTheme="minorHAnsi"/>
    </w:rPr>
  </w:style>
  <w:style w:type="paragraph" w:customStyle="1" w:styleId="41423A878C934AB2948F3CFB8C66587416">
    <w:name w:val="41423A878C934AB2948F3CFB8C66587416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8">
    <w:name w:val="E9451C94372F498EBFC8464A1472E1B18"/>
    <w:rsid w:val="00AD32BE"/>
    <w:rPr>
      <w:rFonts w:eastAsiaTheme="minorHAnsi"/>
    </w:rPr>
  </w:style>
  <w:style w:type="paragraph" w:customStyle="1" w:styleId="0579361D4FFF421E8C97F58FADC2A4D616">
    <w:name w:val="0579361D4FFF421E8C97F58FADC2A4D616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8">
    <w:name w:val="22FC84C0C80C4B10B1C927FC4D64F4B08"/>
    <w:rsid w:val="00AD32BE"/>
    <w:rPr>
      <w:rFonts w:eastAsiaTheme="minorHAnsi"/>
    </w:rPr>
  </w:style>
  <w:style w:type="paragraph" w:customStyle="1" w:styleId="4FB668A7A79D428383F8400EE038ABEF8">
    <w:name w:val="4FB668A7A79D428383F8400EE038ABEF8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8">
    <w:name w:val="80B90B5675784E0B9C0F3059352660858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6">
    <w:name w:val="F9BF2D2CB0DD45ECBBB5B51EF358038A16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4">
    <w:name w:val="572074783488462CB43E8A16EA3509AF4"/>
    <w:rsid w:val="00AD32BE"/>
    <w:rPr>
      <w:rFonts w:eastAsiaTheme="minorHAnsi"/>
    </w:rPr>
  </w:style>
  <w:style w:type="paragraph" w:customStyle="1" w:styleId="98C199DB21A44979A88345E72F0775EE9">
    <w:name w:val="98C199DB21A44979A88345E72F0775EE9"/>
    <w:rsid w:val="00AD32BE"/>
    <w:rPr>
      <w:rFonts w:eastAsiaTheme="minorHAnsi"/>
    </w:rPr>
  </w:style>
  <w:style w:type="paragraph" w:customStyle="1" w:styleId="13775251EFD1401295BBDE1D17794E0C4">
    <w:name w:val="13775251EFD1401295BBDE1D17794E0C4"/>
    <w:rsid w:val="00AD32BE"/>
    <w:rPr>
      <w:rFonts w:eastAsiaTheme="minorHAnsi"/>
    </w:rPr>
  </w:style>
  <w:style w:type="paragraph" w:customStyle="1" w:styleId="2CD4F7CCC6DF45098DEFE00C5AA34F384">
    <w:name w:val="2CD4F7CCC6DF45098DEFE00C5AA34F384"/>
    <w:rsid w:val="00AD32BE"/>
    <w:rPr>
      <w:rFonts w:eastAsiaTheme="minorHAnsi"/>
    </w:rPr>
  </w:style>
  <w:style w:type="paragraph" w:customStyle="1" w:styleId="717EB4320D7D4FECAF658258462AF99D2">
    <w:name w:val="717EB4320D7D4FECAF658258462AF99D2"/>
    <w:rsid w:val="00AD32BE"/>
    <w:rPr>
      <w:rFonts w:eastAsiaTheme="minorHAnsi"/>
    </w:rPr>
  </w:style>
  <w:style w:type="paragraph" w:customStyle="1" w:styleId="0BB0D68CF0BF49B6978D6181793E61514">
    <w:name w:val="0BB0D68CF0BF49B6978D6181793E61514"/>
    <w:rsid w:val="00AD32BE"/>
    <w:rPr>
      <w:rFonts w:eastAsiaTheme="minorHAnsi"/>
    </w:rPr>
  </w:style>
  <w:style w:type="paragraph" w:customStyle="1" w:styleId="723DFB683B5C40289035E595F67DF1E84">
    <w:name w:val="723DFB683B5C40289035E595F67DF1E84"/>
    <w:rsid w:val="00AD32BE"/>
    <w:rPr>
      <w:rFonts w:eastAsiaTheme="minorHAnsi"/>
    </w:rPr>
  </w:style>
  <w:style w:type="paragraph" w:customStyle="1" w:styleId="45A1978C42FC4B4A9CF0E2DD5CC661124">
    <w:name w:val="45A1978C42FC4B4A9CF0E2DD5CC661124"/>
    <w:rsid w:val="00AD32BE"/>
    <w:rPr>
      <w:rFonts w:eastAsiaTheme="minorHAnsi"/>
    </w:rPr>
  </w:style>
  <w:style w:type="paragraph" w:customStyle="1" w:styleId="40ADBB8D658C4EEBBD7D8253A34DAD478">
    <w:name w:val="40ADBB8D658C4EEBBD7D8253A34DAD478"/>
    <w:rsid w:val="00AD32BE"/>
    <w:rPr>
      <w:rFonts w:eastAsiaTheme="minorHAnsi"/>
    </w:rPr>
  </w:style>
  <w:style w:type="paragraph" w:customStyle="1" w:styleId="9036D19C52C54465882475EF28C870FF7">
    <w:name w:val="9036D19C52C54465882475EF28C870FF7"/>
    <w:rsid w:val="00AD32BE"/>
    <w:rPr>
      <w:rFonts w:eastAsiaTheme="minorHAnsi"/>
    </w:rPr>
  </w:style>
  <w:style w:type="paragraph" w:customStyle="1" w:styleId="9039CF814C29479E8E139495DC102E447">
    <w:name w:val="9039CF814C29479E8E139495DC102E447"/>
    <w:rsid w:val="00AD32BE"/>
    <w:rPr>
      <w:rFonts w:eastAsiaTheme="minorHAnsi"/>
    </w:rPr>
  </w:style>
  <w:style w:type="paragraph" w:customStyle="1" w:styleId="6F185E12453744829ACDC489A27A49304">
    <w:name w:val="6F185E12453744829ACDC489A27A49304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4">
    <w:name w:val="823F7033792B4CA4A5F8198693475B9E4"/>
    <w:rsid w:val="00AD32BE"/>
    <w:rPr>
      <w:rFonts w:eastAsiaTheme="minorHAnsi"/>
    </w:rPr>
  </w:style>
  <w:style w:type="paragraph" w:customStyle="1" w:styleId="EC257BF609544707A93D3661C628C8813">
    <w:name w:val="EC257BF609544707A93D3661C628C8813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4">
    <w:name w:val="191BCBCACCE24B5B94408B90151575364"/>
    <w:rsid w:val="00AD32BE"/>
    <w:rPr>
      <w:rFonts w:eastAsiaTheme="minorHAnsi"/>
    </w:rPr>
  </w:style>
  <w:style w:type="paragraph" w:customStyle="1" w:styleId="92078F3597E8473A9F7784A78967294A4">
    <w:name w:val="92078F3597E8473A9F7784A78967294A4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4">
    <w:name w:val="2B230E26A9ED4FC2AB67B085043EF4424"/>
    <w:rsid w:val="00AD32BE"/>
    <w:rPr>
      <w:rFonts w:eastAsiaTheme="minorHAnsi"/>
    </w:rPr>
  </w:style>
  <w:style w:type="paragraph" w:customStyle="1" w:styleId="5DECF126BB1A4AB8A80075740E61BDC47">
    <w:name w:val="5DECF126BB1A4AB8A80075740E61BDC47"/>
    <w:rsid w:val="00AD32BE"/>
    <w:rPr>
      <w:rFonts w:eastAsiaTheme="minorHAnsi"/>
    </w:rPr>
  </w:style>
  <w:style w:type="paragraph" w:customStyle="1" w:styleId="7AB1165513E24AA18C2EE3562CB0AC3A7">
    <w:name w:val="7AB1165513E24AA18C2EE3562CB0AC3A7"/>
    <w:rsid w:val="00AD32BE"/>
    <w:rPr>
      <w:rFonts w:eastAsiaTheme="minorHAnsi"/>
    </w:rPr>
  </w:style>
  <w:style w:type="paragraph" w:customStyle="1" w:styleId="587BAEAC70E54271A1E4E1C0908E4B5F7">
    <w:name w:val="587BAEAC70E54271A1E4E1C0908E4B5F7"/>
    <w:rsid w:val="00AD32BE"/>
    <w:rPr>
      <w:rFonts w:eastAsiaTheme="minorHAnsi"/>
    </w:rPr>
  </w:style>
  <w:style w:type="paragraph" w:customStyle="1" w:styleId="AE3856E31319441187E4F96BA0C7CE614">
    <w:name w:val="AE3856E31319441187E4F96BA0C7CE614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4">
    <w:name w:val="60DBFC5280CD41C3A9B53C10A7C309E14"/>
    <w:rsid w:val="00AD32BE"/>
    <w:rPr>
      <w:rFonts w:eastAsiaTheme="minorHAnsi"/>
    </w:rPr>
  </w:style>
  <w:style w:type="paragraph" w:customStyle="1" w:styleId="408DFBDE85BD4B26A2C5462B1B8799523">
    <w:name w:val="408DFBDE85BD4B26A2C5462B1B8799523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4">
    <w:name w:val="A080D8417D6C4022B3AB92E7ED659C1F4"/>
    <w:rsid w:val="00AD32BE"/>
    <w:rPr>
      <w:rFonts w:eastAsiaTheme="minorHAnsi"/>
    </w:rPr>
  </w:style>
  <w:style w:type="paragraph" w:customStyle="1" w:styleId="AFD2E5A42B654E14B9A901E430B0B0094">
    <w:name w:val="AFD2E5A42B654E14B9A901E430B0B0094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4">
    <w:name w:val="7B0118AA2D3946589DAFE68F9461F4884"/>
    <w:rsid w:val="00AD32BE"/>
    <w:rPr>
      <w:rFonts w:eastAsiaTheme="minorHAnsi"/>
    </w:rPr>
  </w:style>
  <w:style w:type="paragraph" w:customStyle="1" w:styleId="D57F4AC3CEAD47F99863C1EF6DA7134E7">
    <w:name w:val="D57F4AC3CEAD47F99863C1EF6DA7134E7"/>
    <w:rsid w:val="00AD32BE"/>
    <w:rPr>
      <w:rFonts w:eastAsiaTheme="minorHAnsi"/>
    </w:rPr>
  </w:style>
  <w:style w:type="paragraph" w:customStyle="1" w:styleId="A09E56A51034410FB8397906CD2B026C7">
    <w:name w:val="A09E56A51034410FB8397906CD2B026C7"/>
    <w:rsid w:val="00AD32BE"/>
    <w:rPr>
      <w:rFonts w:eastAsiaTheme="minorHAnsi"/>
    </w:rPr>
  </w:style>
  <w:style w:type="paragraph" w:customStyle="1" w:styleId="0617F2ACE8DB4B54983B8A045D87ACFE7">
    <w:name w:val="0617F2ACE8DB4B54983B8A045D87ACFE7"/>
    <w:rsid w:val="00AD32BE"/>
    <w:rPr>
      <w:rFonts w:eastAsiaTheme="minorHAnsi"/>
    </w:rPr>
  </w:style>
  <w:style w:type="paragraph" w:customStyle="1" w:styleId="7B947D67A996476FB4F7A3E8A92B9B424">
    <w:name w:val="7B947D67A996476FB4F7A3E8A92B9B424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4">
    <w:name w:val="184DF065F14749BEA88C33EBF6D0DD914"/>
    <w:rsid w:val="00AD32BE"/>
    <w:rPr>
      <w:rFonts w:eastAsiaTheme="minorHAnsi"/>
    </w:rPr>
  </w:style>
  <w:style w:type="paragraph" w:customStyle="1" w:styleId="7649FC3E3CB64CB4B6895DA61746067C3">
    <w:name w:val="7649FC3E3CB64CB4B6895DA61746067C3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4">
    <w:name w:val="E476AA1FE527423D989C65F1F608DF664"/>
    <w:rsid w:val="00AD32BE"/>
    <w:rPr>
      <w:rFonts w:eastAsiaTheme="minorHAnsi"/>
    </w:rPr>
  </w:style>
  <w:style w:type="paragraph" w:customStyle="1" w:styleId="D5320E753A8642EEA6B1948AA390C3604">
    <w:name w:val="D5320E753A8642EEA6B1948AA390C3604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4">
    <w:name w:val="1B2E103589454B3AA67AE6B33F4A34494"/>
    <w:rsid w:val="00AD32BE"/>
    <w:rPr>
      <w:rFonts w:eastAsiaTheme="minorHAnsi"/>
    </w:rPr>
  </w:style>
  <w:style w:type="paragraph" w:customStyle="1" w:styleId="BEA9716FB78D43B9BEF897C470BE621B7">
    <w:name w:val="BEA9716FB78D43B9BEF897C470BE621B7"/>
    <w:rsid w:val="00AD32BE"/>
    <w:rPr>
      <w:rFonts w:eastAsiaTheme="minorHAnsi"/>
    </w:rPr>
  </w:style>
  <w:style w:type="paragraph" w:customStyle="1" w:styleId="583F5BFC62A6498F8799B7DE44DD40AA7">
    <w:name w:val="583F5BFC62A6498F8799B7DE44DD40AA7"/>
    <w:rsid w:val="00AD32BE"/>
    <w:rPr>
      <w:rFonts w:eastAsiaTheme="minorHAnsi"/>
    </w:rPr>
  </w:style>
  <w:style w:type="paragraph" w:customStyle="1" w:styleId="F8248F404B3048F29591C06EFE9F862E29">
    <w:name w:val="F8248F404B3048F29591C06EFE9F862E29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5">
    <w:name w:val="46E087391B184229B04974DFC859DABE5"/>
    <w:rsid w:val="00AD32BE"/>
    <w:rPr>
      <w:rFonts w:eastAsiaTheme="minorHAnsi"/>
    </w:rPr>
  </w:style>
  <w:style w:type="paragraph" w:customStyle="1" w:styleId="8115C51B7B6043CBBB61D110383FBA9329">
    <w:name w:val="8115C51B7B6043CBBB61D110383FBA9329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7">
    <w:name w:val="FDEEFE49C9E24FC4896A32A624CBE0C917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9">
    <w:name w:val="EDCF57B2AB4548CB9F05182F5E2AF2719"/>
    <w:rsid w:val="00AD32BE"/>
    <w:rPr>
      <w:rFonts w:eastAsiaTheme="minorHAnsi"/>
    </w:rPr>
  </w:style>
  <w:style w:type="paragraph" w:customStyle="1" w:styleId="41423A878C934AB2948F3CFB8C66587417">
    <w:name w:val="41423A878C934AB2948F3CFB8C66587417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9">
    <w:name w:val="E9451C94372F498EBFC8464A1472E1B19"/>
    <w:rsid w:val="00AD32BE"/>
    <w:rPr>
      <w:rFonts w:eastAsiaTheme="minorHAnsi"/>
    </w:rPr>
  </w:style>
  <w:style w:type="paragraph" w:customStyle="1" w:styleId="0579361D4FFF421E8C97F58FADC2A4D617">
    <w:name w:val="0579361D4FFF421E8C97F58FADC2A4D617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9">
    <w:name w:val="22FC84C0C80C4B10B1C927FC4D64F4B09"/>
    <w:rsid w:val="00AD32BE"/>
    <w:rPr>
      <w:rFonts w:eastAsiaTheme="minorHAnsi"/>
    </w:rPr>
  </w:style>
  <w:style w:type="paragraph" w:customStyle="1" w:styleId="4FB668A7A79D428383F8400EE038ABEF9">
    <w:name w:val="4FB668A7A79D428383F8400EE038ABEF9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9">
    <w:name w:val="80B90B5675784E0B9C0F3059352660859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7">
    <w:name w:val="F9BF2D2CB0DD45ECBBB5B51EF358038A17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5">
    <w:name w:val="572074783488462CB43E8A16EA3509AF5"/>
    <w:rsid w:val="00AD32BE"/>
    <w:rPr>
      <w:rFonts w:eastAsiaTheme="minorHAnsi"/>
    </w:rPr>
  </w:style>
  <w:style w:type="paragraph" w:customStyle="1" w:styleId="98C199DB21A44979A88345E72F0775EE10">
    <w:name w:val="98C199DB21A44979A88345E72F0775EE10"/>
    <w:rsid w:val="00AD32BE"/>
    <w:rPr>
      <w:rFonts w:eastAsiaTheme="minorHAnsi"/>
    </w:rPr>
  </w:style>
  <w:style w:type="paragraph" w:customStyle="1" w:styleId="13775251EFD1401295BBDE1D17794E0C5">
    <w:name w:val="13775251EFD1401295BBDE1D17794E0C5"/>
    <w:rsid w:val="00AD32BE"/>
    <w:rPr>
      <w:rFonts w:eastAsiaTheme="minorHAnsi"/>
    </w:rPr>
  </w:style>
  <w:style w:type="paragraph" w:customStyle="1" w:styleId="2CD4F7CCC6DF45098DEFE00C5AA34F385">
    <w:name w:val="2CD4F7CCC6DF45098DEFE00C5AA34F385"/>
    <w:rsid w:val="00AD32BE"/>
    <w:rPr>
      <w:rFonts w:eastAsiaTheme="minorHAnsi"/>
    </w:rPr>
  </w:style>
  <w:style w:type="paragraph" w:customStyle="1" w:styleId="717EB4320D7D4FECAF658258462AF99D3">
    <w:name w:val="717EB4320D7D4FECAF658258462AF99D3"/>
    <w:rsid w:val="00AD32BE"/>
    <w:rPr>
      <w:rFonts w:eastAsiaTheme="minorHAnsi"/>
    </w:rPr>
  </w:style>
  <w:style w:type="paragraph" w:customStyle="1" w:styleId="0BB0D68CF0BF49B6978D6181793E61515">
    <w:name w:val="0BB0D68CF0BF49B6978D6181793E61515"/>
    <w:rsid w:val="00AD32BE"/>
    <w:rPr>
      <w:rFonts w:eastAsiaTheme="minorHAnsi"/>
    </w:rPr>
  </w:style>
  <w:style w:type="paragraph" w:customStyle="1" w:styleId="723DFB683B5C40289035E595F67DF1E85">
    <w:name w:val="723DFB683B5C40289035E595F67DF1E85"/>
    <w:rsid w:val="00AD32BE"/>
    <w:rPr>
      <w:rFonts w:eastAsiaTheme="minorHAnsi"/>
    </w:rPr>
  </w:style>
  <w:style w:type="paragraph" w:customStyle="1" w:styleId="45A1978C42FC4B4A9CF0E2DD5CC661125">
    <w:name w:val="45A1978C42FC4B4A9CF0E2DD5CC661125"/>
    <w:rsid w:val="00AD32BE"/>
    <w:rPr>
      <w:rFonts w:eastAsiaTheme="minorHAnsi"/>
    </w:rPr>
  </w:style>
  <w:style w:type="paragraph" w:customStyle="1" w:styleId="40ADBB8D658C4EEBBD7D8253A34DAD479">
    <w:name w:val="40ADBB8D658C4EEBBD7D8253A34DAD479"/>
    <w:rsid w:val="00AD32BE"/>
    <w:rPr>
      <w:rFonts w:eastAsiaTheme="minorHAnsi"/>
    </w:rPr>
  </w:style>
  <w:style w:type="paragraph" w:customStyle="1" w:styleId="9036D19C52C54465882475EF28C870FF8">
    <w:name w:val="9036D19C52C54465882475EF28C870FF8"/>
    <w:rsid w:val="00AD32BE"/>
    <w:rPr>
      <w:rFonts w:eastAsiaTheme="minorHAnsi"/>
    </w:rPr>
  </w:style>
  <w:style w:type="paragraph" w:customStyle="1" w:styleId="9039CF814C29479E8E139495DC102E448">
    <w:name w:val="9039CF814C29479E8E139495DC102E448"/>
    <w:rsid w:val="00AD32BE"/>
    <w:rPr>
      <w:rFonts w:eastAsiaTheme="minorHAnsi"/>
    </w:rPr>
  </w:style>
  <w:style w:type="paragraph" w:customStyle="1" w:styleId="6F185E12453744829ACDC489A27A49305">
    <w:name w:val="6F185E12453744829ACDC489A27A49305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5">
    <w:name w:val="823F7033792B4CA4A5F8198693475B9E5"/>
    <w:rsid w:val="00AD32BE"/>
    <w:rPr>
      <w:rFonts w:eastAsiaTheme="minorHAnsi"/>
    </w:rPr>
  </w:style>
  <w:style w:type="paragraph" w:customStyle="1" w:styleId="EC257BF609544707A93D3661C628C8814">
    <w:name w:val="EC257BF609544707A93D3661C628C8814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5">
    <w:name w:val="191BCBCACCE24B5B94408B90151575365"/>
    <w:rsid w:val="00AD32BE"/>
    <w:rPr>
      <w:rFonts w:eastAsiaTheme="minorHAnsi"/>
    </w:rPr>
  </w:style>
  <w:style w:type="paragraph" w:customStyle="1" w:styleId="92078F3597E8473A9F7784A78967294A5">
    <w:name w:val="92078F3597E8473A9F7784A78967294A5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5">
    <w:name w:val="2B230E26A9ED4FC2AB67B085043EF4425"/>
    <w:rsid w:val="00AD32BE"/>
    <w:rPr>
      <w:rFonts w:eastAsiaTheme="minorHAnsi"/>
    </w:rPr>
  </w:style>
  <w:style w:type="paragraph" w:customStyle="1" w:styleId="5DECF126BB1A4AB8A80075740E61BDC48">
    <w:name w:val="5DECF126BB1A4AB8A80075740E61BDC48"/>
    <w:rsid w:val="00AD32BE"/>
    <w:rPr>
      <w:rFonts w:eastAsiaTheme="minorHAnsi"/>
    </w:rPr>
  </w:style>
  <w:style w:type="paragraph" w:customStyle="1" w:styleId="7AB1165513E24AA18C2EE3562CB0AC3A8">
    <w:name w:val="7AB1165513E24AA18C2EE3562CB0AC3A8"/>
    <w:rsid w:val="00AD32BE"/>
    <w:rPr>
      <w:rFonts w:eastAsiaTheme="minorHAnsi"/>
    </w:rPr>
  </w:style>
  <w:style w:type="paragraph" w:customStyle="1" w:styleId="587BAEAC70E54271A1E4E1C0908E4B5F8">
    <w:name w:val="587BAEAC70E54271A1E4E1C0908E4B5F8"/>
    <w:rsid w:val="00AD32BE"/>
    <w:rPr>
      <w:rFonts w:eastAsiaTheme="minorHAnsi"/>
    </w:rPr>
  </w:style>
  <w:style w:type="paragraph" w:customStyle="1" w:styleId="AE3856E31319441187E4F96BA0C7CE615">
    <w:name w:val="AE3856E31319441187E4F96BA0C7CE615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5">
    <w:name w:val="60DBFC5280CD41C3A9B53C10A7C309E15"/>
    <w:rsid w:val="00AD32BE"/>
    <w:rPr>
      <w:rFonts w:eastAsiaTheme="minorHAnsi"/>
    </w:rPr>
  </w:style>
  <w:style w:type="paragraph" w:customStyle="1" w:styleId="408DFBDE85BD4B26A2C5462B1B8799524">
    <w:name w:val="408DFBDE85BD4B26A2C5462B1B8799524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5">
    <w:name w:val="A080D8417D6C4022B3AB92E7ED659C1F5"/>
    <w:rsid w:val="00AD32BE"/>
    <w:rPr>
      <w:rFonts w:eastAsiaTheme="minorHAnsi"/>
    </w:rPr>
  </w:style>
  <w:style w:type="paragraph" w:customStyle="1" w:styleId="AFD2E5A42B654E14B9A901E430B0B0095">
    <w:name w:val="AFD2E5A42B654E14B9A901E430B0B0095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5">
    <w:name w:val="7B0118AA2D3946589DAFE68F9461F4885"/>
    <w:rsid w:val="00AD32BE"/>
    <w:rPr>
      <w:rFonts w:eastAsiaTheme="minorHAnsi"/>
    </w:rPr>
  </w:style>
  <w:style w:type="paragraph" w:customStyle="1" w:styleId="D57F4AC3CEAD47F99863C1EF6DA7134E8">
    <w:name w:val="D57F4AC3CEAD47F99863C1EF6DA7134E8"/>
    <w:rsid w:val="00AD32BE"/>
    <w:rPr>
      <w:rFonts w:eastAsiaTheme="minorHAnsi"/>
    </w:rPr>
  </w:style>
  <w:style w:type="paragraph" w:customStyle="1" w:styleId="A09E56A51034410FB8397906CD2B026C8">
    <w:name w:val="A09E56A51034410FB8397906CD2B026C8"/>
    <w:rsid w:val="00AD32BE"/>
    <w:rPr>
      <w:rFonts w:eastAsiaTheme="minorHAnsi"/>
    </w:rPr>
  </w:style>
  <w:style w:type="paragraph" w:customStyle="1" w:styleId="0617F2ACE8DB4B54983B8A045D87ACFE8">
    <w:name w:val="0617F2ACE8DB4B54983B8A045D87ACFE8"/>
    <w:rsid w:val="00AD32BE"/>
    <w:rPr>
      <w:rFonts w:eastAsiaTheme="minorHAnsi"/>
    </w:rPr>
  </w:style>
  <w:style w:type="paragraph" w:customStyle="1" w:styleId="7B947D67A996476FB4F7A3E8A92B9B425">
    <w:name w:val="7B947D67A996476FB4F7A3E8A92B9B425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5">
    <w:name w:val="184DF065F14749BEA88C33EBF6D0DD915"/>
    <w:rsid w:val="00AD32BE"/>
    <w:rPr>
      <w:rFonts w:eastAsiaTheme="minorHAnsi"/>
    </w:rPr>
  </w:style>
  <w:style w:type="paragraph" w:customStyle="1" w:styleId="7649FC3E3CB64CB4B6895DA61746067C4">
    <w:name w:val="7649FC3E3CB64CB4B6895DA61746067C4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5">
    <w:name w:val="E476AA1FE527423D989C65F1F608DF665"/>
    <w:rsid w:val="00AD32BE"/>
    <w:rPr>
      <w:rFonts w:eastAsiaTheme="minorHAnsi"/>
    </w:rPr>
  </w:style>
  <w:style w:type="paragraph" w:customStyle="1" w:styleId="D5320E753A8642EEA6B1948AA390C3605">
    <w:name w:val="D5320E753A8642EEA6B1948AA390C3605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5">
    <w:name w:val="1B2E103589454B3AA67AE6B33F4A34495"/>
    <w:rsid w:val="00AD32BE"/>
    <w:rPr>
      <w:rFonts w:eastAsiaTheme="minorHAnsi"/>
    </w:rPr>
  </w:style>
  <w:style w:type="paragraph" w:customStyle="1" w:styleId="BEA9716FB78D43B9BEF897C470BE621B8">
    <w:name w:val="BEA9716FB78D43B9BEF897C470BE621B8"/>
    <w:rsid w:val="00AD32BE"/>
    <w:rPr>
      <w:rFonts w:eastAsiaTheme="minorHAnsi"/>
    </w:rPr>
  </w:style>
  <w:style w:type="paragraph" w:customStyle="1" w:styleId="583F5BFC62A6498F8799B7DE44DD40AA8">
    <w:name w:val="583F5BFC62A6498F8799B7DE44DD40AA8"/>
    <w:rsid w:val="00AD32BE"/>
    <w:rPr>
      <w:rFonts w:eastAsiaTheme="minorHAnsi"/>
    </w:rPr>
  </w:style>
  <w:style w:type="paragraph" w:customStyle="1" w:styleId="F8248F404B3048F29591C06EFE9F862E30">
    <w:name w:val="F8248F404B3048F29591C06EFE9F862E30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6">
    <w:name w:val="46E087391B184229B04974DFC859DABE6"/>
    <w:rsid w:val="00AD32BE"/>
    <w:rPr>
      <w:rFonts w:eastAsiaTheme="minorHAnsi"/>
    </w:rPr>
  </w:style>
  <w:style w:type="paragraph" w:customStyle="1" w:styleId="8115C51B7B6043CBBB61D110383FBA9330">
    <w:name w:val="8115C51B7B6043CBBB61D110383FBA9330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8">
    <w:name w:val="FDEEFE49C9E24FC4896A32A624CBE0C918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0">
    <w:name w:val="EDCF57B2AB4548CB9F05182F5E2AF27110"/>
    <w:rsid w:val="00AD32BE"/>
    <w:rPr>
      <w:rFonts w:eastAsiaTheme="minorHAnsi"/>
    </w:rPr>
  </w:style>
  <w:style w:type="paragraph" w:customStyle="1" w:styleId="41423A878C934AB2948F3CFB8C66587418">
    <w:name w:val="41423A878C934AB2948F3CFB8C66587418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0">
    <w:name w:val="E9451C94372F498EBFC8464A1472E1B110"/>
    <w:rsid w:val="00AD32BE"/>
    <w:rPr>
      <w:rFonts w:eastAsiaTheme="minorHAnsi"/>
    </w:rPr>
  </w:style>
  <w:style w:type="paragraph" w:customStyle="1" w:styleId="0579361D4FFF421E8C97F58FADC2A4D618">
    <w:name w:val="0579361D4FFF421E8C97F58FADC2A4D618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0">
    <w:name w:val="22FC84C0C80C4B10B1C927FC4D64F4B010"/>
    <w:rsid w:val="00AD32BE"/>
    <w:rPr>
      <w:rFonts w:eastAsiaTheme="minorHAnsi"/>
    </w:rPr>
  </w:style>
  <w:style w:type="paragraph" w:customStyle="1" w:styleId="4FB668A7A79D428383F8400EE038ABEF10">
    <w:name w:val="4FB668A7A79D428383F8400EE038ABEF10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0">
    <w:name w:val="80B90B5675784E0B9C0F30593526608510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8">
    <w:name w:val="F9BF2D2CB0DD45ECBBB5B51EF358038A18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6">
    <w:name w:val="572074783488462CB43E8A16EA3509AF6"/>
    <w:rsid w:val="00AD32BE"/>
    <w:rPr>
      <w:rFonts w:eastAsiaTheme="minorHAnsi"/>
    </w:rPr>
  </w:style>
  <w:style w:type="paragraph" w:customStyle="1" w:styleId="98C199DB21A44979A88345E72F0775EE11">
    <w:name w:val="98C199DB21A44979A88345E72F0775EE11"/>
    <w:rsid w:val="00AD32BE"/>
    <w:rPr>
      <w:rFonts w:eastAsiaTheme="minorHAnsi"/>
    </w:rPr>
  </w:style>
  <w:style w:type="paragraph" w:customStyle="1" w:styleId="13775251EFD1401295BBDE1D17794E0C6">
    <w:name w:val="13775251EFD1401295BBDE1D17794E0C6"/>
    <w:rsid w:val="00AD32BE"/>
    <w:rPr>
      <w:rFonts w:eastAsiaTheme="minorHAnsi"/>
    </w:rPr>
  </w:style>
  <w:style w:type="paragraph" w:customStyle="1" w:styleId="2CD4F7CCC6DF45098DEFE00C5AA34F386">
    <w:name w:val="2CD4F7CCC6DF45098DEFE00C5AA34F386"/>
    <w:rsid w:val="00AD32BE"/>
    <w:rPr>
      <w:rFonts w:eastAsiaTheme="minorHAnsi"/>
    </w:rPr>
  </w:style>
  <w:style w:type="paragraph" w:customStyle="1" w:styleId="717EB4320D7D4FECAF658258462AF99D4">
    <w:name w:val="717EB4320D7D4FECAF658258462AF99D4"/>
    <w:rsid w:val="00AD32BE"/>
    <w:rPr>
      <w:rFonts w:eastAsiaTheme="minorHAnsi"/>
    </w:rPr>
  </w:style>
  <w:style w:type="paragraph" w:customStyle="1" w:styleId="0BB0D68CF0BF49B6978D6181793E61516">
    <w:name w:val="0BB0D68CF0BF49B6978D6181793E61516"/>
    <w:rsid w:val="00AD32BE"/>
    <w:rPr>
      <w:rFonts w:eastAsiaTheme="minorHAnsi"/>
    </w:rPr>
  </w:style>
  <w:style w:type="paragraph" w:customStyle="1" w:styleId="723DFB683B5C40289035E595F67DF1E86">
    <w:name w:val="723DFB683B5C40289035E595F67DF1E86"/>
    <w:rsid w:val="00AD32BE"/>
    <w:rPr>
      <w:rFonts w:eastAsiaTheme="minorHAnsi"/>
    </w:rPr>
  </w:style>
  <w:style w:type="paragraph" w:customStyle="1" w:styleId="45A1978C42FC4B4A9CF0E2DD5CC661126">
    <w:name w:val="45A1978C42FC4B4A9CF0E2DD5CC661126"/>
    <w:rsid w:val="00AD32BE"/>
    <w:rPr>
      <w:rFonts w:eastAsiaTheme="minorHAnsi"/>
    </w:rPr>
  </w:style>
  <w:style w:type="paragraph" w:customStyle="1" w:styleId="40ADBB8D658C4EEBBD7D8253A34DAD4710">
    <w:name w:val="40ADBB8D658C4EEBBD7D8253A34DAD4710"/>
    <w:rsid w:val="00AD32BE"/>
    <w:rPr>
      <w:rFonts w:eastAsiaTheme="minorHAnsi"/>
    </w:rPr>
  </w:style>
  <w:style w:type="paragraph" w:customStyle="1" w:styleId="9036D19C52C54465882475EF28C870FF9">
    <w:name w:val="9036D19C52C54465882475EF28C870FF9"/>
    <w:rsid w:val="00AD32BE"/>
    <w:rPr>
      <w:rFonts w:eastAsiaTheme="minorHAnsi"/>
    </w:rPr>
  </w:style>
  <w:style w:type="paragraph" w:customStyle="1" w:styleId="9039CF814C29479E8E139495DC102E449">
    <w:name w:val="9039CF814C29479E8E139495DC102E449"/>
    <w:rsid w:val="00AD32BE"/>
    <w:rPr>
      <w:rFonts w:eastAsiaTheme="minorHAnsi"/>
    </w:rPr>
  </w:style>
  <w:style w:type="paragraph" w:customStyle="1" w:styleId="6F185E12453744829ACDC489A27A49306">
    <w:name w:val="6F185E12453744829ACDC489A27A49306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6">
    <w:name w:val="823F7033792B4CA4A5F8198693475B9E6"/>
    <w:rsid w:val="00AD32BE"/>
    <w:rPr>
      <w:rFonts w:eastAsiaTheme="minorHAnsi"/>
    </w:rPr>
  </w:style>
  <w:style w:type="paragraph" w:customStyle="1" w:styleId="EC257BF609544707A93D3661C628C8815">
    <w:name w:val="EC257BF609544707A93D3661C628C8815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6">
    <w:name w:val="191BCBCACCE24B5B94408B90151575366"/>
    <w:rsid w:val="00AD32BE"/>
    <w:rPr>
      <w:rFonts w:eastAsiaTheme="minorHAnsi"/>
    </w:rPr>
  </w:style>
  <w:style w:type="paragraph" w:customStyle="1" w:styleId="92078F3597E8473A9F7784A78967294A6">
    <w:name w:val="92078F3597E8473A9F7784A78967294A6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6">
    <w:name w:val="2B230E26A9ED4FC2AB67B085043EF4426"/>
    <w:rsid w:val="00AD32BE"/>
    <w:rPr>
      <w:rFonts w:eastAsiaTheme="minorHAnsi"/>
    </w:rPr>
  </w:style>
  <w:style w:type="paragraph" w:customStyle="1" w:styleId="5DECF126BB1A4AB8A80075740E61BDC49">
    <w:name w:val="5DECF126BB1A4AB8A80075740E61BDC49"/>
    <w:rsid w:val="00AD32BE"/>
    <w:rPr>
      <w:rFonts w:eastAsiaTheme="minorHAnsi"/>
    </w:rPr>
  </w:style>
  <w:style w:type="paragraph" w:customStyle="1" w:styleId="7AB1165513E24AA18C2EE3562CB0AC3A9">
    <w:name w:val="7AB1165513E24AA18C2EE3562CB0AC3A9"/>
    <w:rsid w:val="00AD32BE"/>
    <w:rPr>
      <w:rFonts w:eastAsiaTheme="minorHAnsi"/>
    </w:rPr>
  </w:style>
  <w:style w:type="paragraph" w:customStyle="1" w:styleId="587BAEAC70E54271A1E4E1C0908E4B5F9">
    <w:name w:val="587BAEAC70E54271A1E4E1C0908E4B5F9"/>
    <w:rsid w:val="00AD32BE"/>
    <w:rPr>
      <w:rFonts w:eastAsiaTheme="minorHAnsi"/>
    </w:rPr>
  </w:style>
  <w:style w:type="paragraph" w:customStyle="1" w:styleId="AE3856E31319441187E4F96BA0C7CE616">
    <w:name w:val="AE3856E31319441187E4F96BA0C7CE616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6">
    <w:name w:val="60DBFC5280CD41C3A9B53C10A7C309E16"/>
    <w:rsid w:val="00AD32BE"/>
    <w:rPr>
      <w:rFonts w:eastAsiaTheme="minorHAnsi"/>
    </w:rPr>
  </w:style>
  <w:style w:type="paragraph" w:customStyle="1" w:styleId="408DFBDE85BD4B26A2C5462B1B8799525">
    <w:name w:val="408DFBDE85BD4B26A2C5462B1B8799525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6">
    <w:name w:val="A080D8417D6C4022B3AB92E7ED659C1F6"/>
    <w:rsid w:val="00AD32BE"/>
    <w:rPr>
      <w:rFonts w:eastAsiaTheme="minorHAnsi"/>
    </w:rPr>
  </w:style>
  <w:style w:type="paragraph" w:customStyle="1" w:styleId="AFD2E5A42B654E14B9A901E430B0B0096">
    <w:name w:val="AFD2E5A42B654E14B9A901E430B0B0096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6">
    <w:name w:val="7B0118AA2D3946589DAFE68F9461F4886"/>
    <w:rsid w:val="00AD32BE"/>
    <w:rPr>
      <w:rFonts w:eastAsiaTheme="minorHAnsi"/>
    </w:rPr>
  </w:style>
  <w:style w:type="paragraph" w:customStyle="1" w:styleId="D57F4AC3CEAD47F99863C1EF6DA7134E9">
    <w:name w:val="D57F4AC3CEAD47F99863C1EF6DA7134E9"/>
    <w:rsid w:val="00AD32BE"/>
    <w:rPr>
      <w:rFonts w:eastAsiaTheme="minorHAnsi"/>
    </w:rPr>
  </w:style>
  <w:style w:type="paragraph" w:customStyle="1" w:styleId="A09E56A51034410FB8397906CD2B026C9">
    <w:name w:val="A09E56A51034410FB8397906CD2B026C9"/>
    <w:rsid w:val="00AD32BE"/>
    <w:rPr>
      <w:rFonts w:eastAsiaTheme="minorHAnsi"/>
    </w:rPr>
  </w:style>
  <w:style w:type="paragraph" w:customStyle="1" w:styleId="0617F2ACE8DB4B54983B8A045D87ACFE9">
    <w:name w:val="0617F2ACE8DB4B54983B8A045D87ACFE9"/>
    <w:rsid w:val="00AD32BE"/>
    <w:rPr>
      <w:rFonts w:eastAsiaTheme="minorHAnsi"/>
    </w:rPr>
  </w:style>
  <w:style w:type="paragraph" w:customStyle="1" w:styleId="7B947D67A996476FB4F7A3E8A92B9B426">
    <w:name w:val="7B947D67A996476FB4F7A3E8A92B9B426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6">
    <w:name w:val="184DF065F14749BEA88C33EBF6D0DD916"/>
    <w:rsid w:val="00AD32BE"/>
    <w:rPr>
      <w:rFonts w:eastAsiaTheme="minorHAnsi"/>
    </w:rPr>
  </w:style>
  <w:style w:type="paragraph" w:customStyle="1" w:styleId="7649FC3E3CB64CB4B6895DA61746067C5">
    <w:name w:val="7649FC3E3CB64CB4B6895DA61746067C5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6">
    <w:name w:val="E476AA1FE527423D989C65F1F608DF666"/>
    <w:rsid w:val="00AD32BE"/>
    <w:rPr>
      <w:rFonts w:eastAsiaTheme="minorHAnsi"/>
    </w:rPr>
  </w:style>
  <w:style w:type="paragraph" w:customStyle="1" w:styleId="D5320E753A8642EEA6B1948AA390C3606">
    <w:name w:val="D5320E753A8642EEA6B1948AA390C3606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6">
    <w:name w:val="1B2E103589454B3AA67AE6B33F4A34496"/>
    <w:rsid w:val="00AD32BE"/>
    <w:rPr>
      <w:rFonts w:eastAsiaTheme="minorHAnsi"/>
    </w:rPr>
  </w:style>
  <w:style w:type="paragraph" w:customStyle="1" w:styleId="BEA9716FB78D43B9BEF897C470BE621B9">
    <w:name w:val="BEA9716FB78D43B9BEF897C470BE621B9"/>
    <w:rsid w:val="00AD32BE"/>
    <w:rPr>
      <w:rFonts w:eastAsiaTheme="minorHAnsi"/>
    </w:rPr>
  </w:style>
  <w:style w:type="paragraph" w:customStyle="1" w:styleId="583F5BFC62A6498F8799B7DE44DD40AA9">
    <w:name w:val="583F5BFC62A6498F8799B7DE44DD40AA9"/>
    <w:rsid w:val="00AD32BE"/>
    <w:rPr>
      <w:rFonts w:eastAsiaTheme="minorHAnsi"/>
    </w:rPr>
  </w:style>
  <w:style w:type="paragraph" w:customStyle="1" w:styleId="F8248F404B3048F29591C06EFE9F862E31">
    <w:name w:val="F8248F404B3048F29591C06EFE9F862E31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7">
    <w:name w:val="46E087391B184229B04974DFC859DABE7"/>
    <w:rsid w:val="00AD32BE"/>
    <w:rPr>
      <w:rFonts w:eastAsiaTheme="minorHAnsi"/>
    </w:rPr>
  </w:style>
  <w:style w:type="paragraph" w:customStyle="1" w:styleId="8115C51B7B6043CBBB61D110383FBA9331">
    <w:name w:val="8115C51B7B6043CBBB61D110383FBA9331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9">
    <w:name w:val="FDEEFE49C9E24FC4896A32A624CBE0C919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1">
    <w:name w:val="EDCF57B2AB4548CB9F05182F5E2AF27111"/>
    <w:rsid w:val="00AD32BE"/>
    <w:rPr>
      <w:rFonts w:eastAsiaTheme="minorHAnsi"/>
    </w:rPr>
  </w:style>
  <w:style w:type="paragraph" w:customStyle="1" w:styleId="41423A878C934AB2948F3CFB8C66587419">
    <w:name w:val="41423A878C934AB2948F3CFB8C66587419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1">
    <w:name w:val="E9451C94372F498EBFC8464A1472E1B111"/>
    <w:rsid w:val="00AD32BE"/>
    <w:rPr>
      <w:rFonts w:eastAsiaTheme="minorHAnsi"/>
    </w:rPr>
  </w:style>
  <w:style w:type="paragraph" w:customStyle="1" w:styleId="0579361D4FFF421E8C97F58FADC2A4D619">
    <w:name w:val="0579361D4FFF421E8C97F58FADC2A4D619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1">
    <w:name w:val="22FC84C0C80C4B10B1C927FC4D64F4B011"/>
    <w:rsid w:val="00AD32BE"/>
    <w:rPr>
      <w:rFonts w:eastAsiaTheme="minorHAnsi"/>
    </w:rPr>
  </w:style>
  <w:style w:type="paragraph" w:customStyle="1" w:styleId="4FB668A7A79D428383F8400EE038ABEF11">
    <w:name w:val="4FB668A7A79D428383F8400EE038ABEF11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1">
    <w:name w:val="80B90B5675784E0B9C0F30593526608511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9">
    <w:name w:val="F9BF2D2CB0DD45ECBBB5B51EF358038A19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7">
    <w:name w:val="572074783488462CB43E8A16EA3509AF7"/>
    <w:rsid w:val="00AD32BE"/>
    <w:rPr>
      <w:rFonts w:eastAsiaTheme="minorHAnsi"/>
    </w:rPr>
  </w:style>
  <w:style w:type="paragraph" w:customStyle="1" w:styleId="98C199DB21A44979A88345E72F0775EE12">
    <w:name w:val="98C199DB21A44979A88345E72F0775EE12"/>
    <w:rsid w:val="00AD32BE"/>
    <w:rPr>
      <w:rFonts w:eastAsiaTheme="minorHAnsi"/>
    </w:rPr>
  </w:style>
  <w:style w:type="paragraph" w:customStyle="1" w:styleId="13775251EFD1401295BBDE1D17794E0C7">
    <w:name w:val="13775251EFD1401295BBDE1D17794E0C7"/>
    <w:rsid w:val="00AD32BE"/>
    <w:rPr>
      <w:rFonts w:eastAsiaTheme="minorHAnsi"/>
    </w:rPr>
  </w:style>
  <w:style w:type="paragraph" w:customStyle="1" w:styleId="2CD4F7CCC6DF45098DEFE00C5AA34F387">
    <w:name w:val="2CD4F7CCC6DF45098DEFE00C5AA34F387"/>
    <w:rsid w:val="00AD32BE"/>
    <w:rPr>
      <w:rFonts w:eastAsiaTheme="minorHAnsi"/>
    </w:rPr>
  </w:style>
  <w:style w:type="paragraph" w:customStyle="1" w:styleId="717EB4320D7D4FECAF658258462AF99D5">
    <w:name w:val="717EB4320D7D4FECAF658258462AF99D5"/>
    <w:rsid w:val="00AD32BE"/>
    <w:rPr>
      <w:rFonts w:eastAsiaTheme="minorHAnsi"/>
    </w:rPr>
  </w:style>
  <w:style w:type="paragraph" w:customStyle="1" w:styleId="0BB0D68CF0BF49B6978D6181793E61517">
    <w:name w:val="0BB0D68CF0BF49B6978D6181793E61517"/>
    <w:rsid w:val="00AD32BE"/>
    <w:rPr>
      <w:rFonts w:eastAsiaTheme="minorHAnsi"/>
    </w:rPr>
  </w:style>
  <w:style w:type="paragraph" w:customStyle="1" w:styleId="723DFB683B5C40289035E595F67DF1E87">
    <w:name w:val="723DFB683B5C40289035E595F67DF1E87"/>
    <w:rsid w:val="00AD32BE"/>
    <w:rPr>
      <w:rFonts w:eastAsiaTheme="minorHAnsi"/>
    </w:rPr>
  </w:style>
  <w:style w:type="paragraph" w:customStyle="1" w:styleId="45A1978C42FC4B4A9CF0E2DD5CC661127">
    <w:name w:val="45A1978C42FC4B4A9CF0E2DD5CC661127"/>
    <w:rsid w:val="00AD32BE"/>
    <w:rPr>
      <w:rFonts w:eastAsiaTheme="minorHAnsi"/>
    </w:rPr>
  </w:style>
  <w:style w:type="paragraph" w:customStyle="1" w:styleId="40ADBB8D658C4EEBBD7D8253A34DAD4711">
    <w:name w:val="40ADBB8D658C4EEBBD7D8253A34DAD4711"/>
    <w:rsid w:val="00AD32BE"/>
    <w:rPr>
      <w:rFonts w:eastAsiaTheme="minorHAnsi"/>
    </w:rPr>
  </w:style>
  <w:style w:type="paragraph" w:customStyle="1" w:styleId="9036D19C52C54465882475EF28C870FF10">
    <w:name w:val="9036D19C52C54465882475EF28C870FF10"/>
    <w:rsid w:val="00AD32BE"/>
    <w:rPr>
      <w:rFonts w:eastAsiaTheme="minorHAnsi"/>
    </w:rPr>
  </w:style>
  <w:style w:type="paragraph" w:customStyle="1" w:styleId="9039CF814C29479E8E139495DC102E4410">
    <w:name w:val="9039CF814C29479E8E139495DC102E4410"/>
    <w:rsid w:val="00AD32BE"/>
    <w:rPr>
      <w:rFonts w:eastAsiaTheme="minorHAnsi"/>
    </w:rPr>
  </w:style>
  <w:style w:type="paragraph" w:customStyle="1" w:styleId="6F185E12453744829ACDC489A27A49307">
    <w:name w:val="6F185E12453744829ACDC489A27A49307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7">
    <w:name w:val="823F7033792B4CA4A5F8198693475B9E7"/>
    <w:rsid w:val="00AD32BE"/>
    <w:rPr>
      <w:rFonts w:eastAsiaTheme="minorHAnsi"/>
    </w:rPr>
  </w:style>
  <w:style w:type="paragraph" w:customStyle="1" w:styleId="EC257BF609544707A93D3661C628C8816">
    <w:name w:val="EC257BF609544707A93D3661C628C8816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7">
    <w:name w:val="191BCBCACCE24B5B94408B90151575367"/>
    <w:rsid w:val="00AD32BE"/>
    <w:rPr>
      <w:rFonts w:eastAsiaTheme="minorHAnsi"/>
    </w:rPr>
  </w:style>
  <w:style w:type="paragraph" w:customStyle="1" w:styleId="92078F3597E8473A9F7784A78967294A7">
    <w:name w:val="92078F3597E8473A9F7784A78967294A7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7">
    <w:name w:val="2B230E26A9ED4FC2AB67B085043EF4427"/>
    <w:rsid w:val="00AD32BE"/>
    <w:rPr>
      <w:rFonts w:eastAsiaTheme="minorHAnsi"/>
    </w:rPr>
  </w:style>
  <w:style w:type="paragraph" w:customStyle="1" w:styleId="5DECF126BB1A4AB8A80075740E61BDC410">
    <w:name w:val="5DECF126BB1A4AB8A80075740E61BDC410"/>
    <w:rsid w:val="00AD32BE"/>
    <w:rPr>
      <w:rFonts w:eastAsiaTheme="minorHAnsi"/>
    </w:rPr>
  </w:style>
  <w:style w:type="paragraph" w:customStyle="1" w:styleId="7AB1165513E24AA18C2EE3562CB0AC3A10">
    <w:name w:val="7AB1165513E24AA18C2EE3562CB0AC3A10"/>
    <w:rsid w:val="00AD32BE"/>
    <w:rPr>
      <w:rFonts w:eastAsiaTheme="minorHAnsi"/>
    </w:rPr>
  </w:style>
  <w:style w:type="paragraph" w:customStyle="1" w:styleId="587BAEAC70E54271A1E4E1C0908E4B5F10">
    <w:name w:val="587BAEAC70E54271A1E4E1C0908E4B5F10"/>
    <w:rsid w:val="00AD32BE"/>
    <w:rPr>
      <w:rFonts w:eastAsiaTheme="minorHAnsi"/>
    </w:rPr>
  </w:style>
  <w:style w:type="paragraph" w:customStyle="1" w:styleId="AE3856E31319441187E4F96BA0C7CE617">
    <w:name w:val="AE3856E31319441187E4F96BA0C7CE617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7">
    <w:name w:val="60DBFC5280CD41C3A9B53C10A7C309E17"/>
    <w:rsid w:val="00AD32BE"/>
    <w:rPr>
      <w:rFonts w:eastAsiaTheme="minorHAnsi"/>
    </w:rPr>
  </w:style>
  <w:style w:type="paragraph" w:customStyle="1" w:styleId="408DFBDE85BD4B26A2C5462B1B8799526">
    <w:name w:val="408DFBDE85BD4B26A2C5462B1B8799526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7">
    <w:name w:val="A080D8417D6C4022B3AB92E7ED659C1F7"/>
    <w:rsid w:val="00AD32BE"/>
    <w:rPr>
      <w:rFonts w:eastAsiaTheme="minorHAnsi"/>
    </w:rPr>
  </w:style>
  <w:style w:type="paragraph" w:customStyle="1" w:styleId="AFD2E5A42B654E14B9A901E430B0B0097">
    <w:name w:val="AFD2E5A42B654E14B9A901E430B0B0097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7">
    <w:name w:val="7B0118AA2D3946589DAFE68F9461F4887"/>
    <w:rsid w:val="00AD32BE"/>
    <w:rPr>
      <w:rFonts w:eastAsiaTheme="minorHAnsi"/>
    </w:rPr>
  </w:style>
  <w:style w:type="paragraph" w:customStyle="1" w:styleId="D57F4AC3CEAD47F99863C1EF6DA7134E10">
    <w:name w:val="D57F4AC3CEAD47F99863C1EF6DA7134E10"/>
    <w:rsid w:val="00AD32BE"/>
    <w:rPr>
      <w:rFonts w:eastAsiaTheme="minorHAnsi"/>
    </w:rPr>
  </w:style>
  <w:style w:type="paragraph" w:customStyle="1" w:styleId="A09E56A51034410FB8397906CD2B026C10">
    <w:name w:val="A09E56A51034410FB8397906CD2B026C10"/>
    <w:rsid w:val="00AD32BE"/>
    <w:rPr>
      <w:rFonts w:eastAsiaTheme="minorHAnsi"/>
    </w:rPr>
  </w:style>
  <w:style w:type="paragraph" w:customStyle="1" w:styleId="0617F2ACE8DB4B54983B8A045D87ACFE10">
    <w:name w:val="0617F2ACE8DB4B54983B8A045D87ACFE10"/>
    <w:rsid w:val="00AD32BE"/>
    <w:rPr>
      <w:rFonts w:eastAsiaTheme="minorHAnsi"/>
    </w:rPr>
  </w:style>
  <w:style w:type="paragraph" w:customStyle="1" w:styleId="7B947D67A996476FB4F7A3E8A92B9B427">
    <w:name w:val="7B947D67A996476FB4F7A3E8A92B9B427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7">
    <w:name w:val="184DF065F14749BEA88C33EBF6D0DD917"/>
    <w:rsid w:val="00AD32BE"/>
    <w:rPr>
      <w:rFonts w:eastAsiaTheme="minorHAnsi"/>
    </w:rPr>
  </w:style>
  <w:style w:type="paragraph" w:customStyle="1" w:styleId="7649FC3E3CB64CB4B6895DA61746067C6">
    <w:name w:val="7649FC3E3CB64CB4B6895DA61746067C6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7">
    <w:name w:val="E476AA1FE527423D989C65F1F608DF667"/>
    <w:rsid w:val="00AD32BE"/>
    <w:rPr>
      <w:rFonts w:eastAsiaTheme="minorHAnsi"/>
    </w:rPr>
  </w:style>
  <w:style w:type="paragraph" w:customStyle="1" w:styleId="D5320E753A8642EEA6B1948AA390C3607">
    <w:name w:val="D5320E753A8642EEA6B1948AA390C3607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7">
    <w:name w:val="1B2E103589454B3AA67AE6B33F4A34497"/>
    <w:rsid w:val="00AD32BE"/>
    <w:rPr>
      <w:rFonts w:eastAsiaTheme="minorHAnsi"/>
    </w:rPr>
  </w:style>
  <w:style w:type="paragraph" w:customStyle="1" w:styleId="BEA9716FB78D43B9BEF897C470BE621B10">
    <w:name w:val="BEA9716FB78D43B9BEF897C470BE621B10"/>
    <w:rsid w:val="00AD32BE"/>
    <w:rPr>
      <w:rFonts w:eastAsiaTheme="minorHAnsi"/>
    </w:rPr>
  </w:style>
  <w:style w:type="paragraph" w:customStyle="1" w:styleId="583F5BFC62A6498F8799B7DE44DD40AA10">
    <w:name w:val="583F5BFC62A6498F8799B7DE44DD40AA10"/>
    <w:rsid w:val="00AD32BE"/>
    <w:rPr>
      <w:rFonts w:eastAsiaTheme="minorHAnsi"/>
    </w:rPr>
  </w:style>
  <w:style w:type="paragraph" w:customStyle="1" w:styleId="F8248F404B3048F29591C06EFE9F862E32">
    <w:name w:val="F8248F404B3048F29591C06EFE9F862E32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8">
    <w:name w:val="46E087391B184229B04974DFC859DABE8"/>
    <w:rsid w:val="00AD32BE"/>
    <w:rPr>
      <w:rFonts w:eastAsiaTheme="minorHAnsi"/>
    </w:rPr>
  </w:style>
  <w:style w:type="paragraph" w:customStyle="1" w:styleId="8115C51B7B6043CBBB61D110383FBA9332">
    <w:name w:val="8115C51B7B6043CBBB61D110383FBA9332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0">
    <w:name w:val="FDEEFE49C9E24FC4896A32A624CBE0C920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2">
    <w:name w:val="EDCF57B2AB4548CB9F05182F5E2AF27112"/>
    <w:rsid w:val="00AD32BE"/>
    <w:rPr>
      <w:rFonts w:eastAsiaTheme="minorHAnsi"/>
    </w:rPr>
  </w:style>
  <w:style w:type="paragraph" w:customStyle="1" w:styleId="41423A878C934AB2948F3CFB8C66587420">
    <w:name w:val="41423A878C934AB2948F3CFB8C66587420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2">
    <w:name w:val="E9451C94372F498EBFC8464A1472E1B112"/>
    <w:rsid w:val="00AD32BE"/>
    <w:rPr>
      <w:rFonts w:eastAsiaTheme="minorHAnsi"/>
    </w:rPr>
  </w:style>
  <w:style w:type="paragraph" w:customStyle="1" w:styleId="0579361D4FFF421E8C97F58FADC2A4D620">
    <w:name w:val="0579361D4FFF421E8C97F58FADC2A4D620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2">
    <w:name w:val="22FC84C0C80C4B10B1C927FC4D64F4B012"/>
    <w:rsid w:val="00AD32BE"/>
    <w:rPr>
      <w:rFonts w:eastAsiaTheme="minorHAnsi"/>
    </w:rPr>
  </w:style>
  <w:style w:type="paragraph" w:customStyle="1" w:styleId="4FB668A7A79D428383F8400EE038ABEF12">
    <w:name w:val="4FB668A7A79D428383F8400EE038ABEF12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2">
    <w:name w:val="80B90B5675784E0B9C0F30593526608512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0">
    <w:name w:val="F9BF2D2CB0DD45ECBBB5B51EF358038A20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8">
    <w:name w:val="572074783488462CB43E8A16EA3509AF8"/>
    <w:rsid w:val="00AD32BE"/>
    <w:rPr>
      <w:rFonts w:eastAsiaTheme="minorHAnsi"/>
    </w:rPr>
  </w:style>
  <w:style w:type="paragraph" w:customStyle="1" w:styleId="98C199DB21A44979A88345E72F0775EE13">
    <w:name w:val="98C199DB21A44979A88345E72F0775EE13"/>
    <w:rsid w:val="00AD32BE"/>
    <w:rPr>
      <w:rFonts w:eastAsiaTheme="minorHAnsi"/>
    </w:rPr>
  </w:style>
  <w:style w:type="paragraph" w:customStyle="1" w:styleId="13775251EFD1401295BBDE1D17794E0C8">
    <w:name w:val="13775251EFD1401295BBDE1D17794E0C8"/>
    <w:rsid w:val="00AD32BE"/>
    <w:rPr>
      <w:rFonts w:eastAsiaTheme="minorHAnsi"/>
    </w:rPr>
  </w:style>
  <w:style w:type="paragraph" w:customStyle="1" w:styleId="2CD4F7CCC6DF45098DEFE00C5AA34F388">
    <w:name w:val="2CD4F7CCC6DF45098DEFE00C5AA34F388"/>
    <w:rsid w:val="00AD32BE"/>
    <w:rPr>
      <w:rFonts w:eastAsiaTheme="minorHAnsi"/>
    </w:rPr>
  </w:style>
  <w:style w:type="paragraph" w:customStyle="1" w:styleId="717EB4320D7D4FECAF658258462AF99D6">
    <w:name w:val="717EB4320D7D4FECAF658258462AF99D6"/>
    <w:rsid w:val="00AD32BE"/>
    <w:rPr>
      <w:rFonts w:eastAsiaTheme="minorHAnsi"/>
    </w:rPr>
  </w:style>
  <w:style w:type="paragraph" w:customStyle="1" w:styleId="0BB0D68CF0BF49B6978D6181793E61518">
    <w:name w:val="0BB0D68CF0BF49B6978D6181793E61518"/>
    <w:rsid w:val="00AD32BE"/>
    <w:rPr>
      <w:rFonts w:eastAsiaTheme="minorHAnsi"/>
    </w:rPr>
  </w:style>
  <w:style w:type="paragraph" w:customStyle="1" w:styleId="723DFB683B5C40289035E595F67DF1E88">
    <w:name w:val="723DFB683B5C40289035E595F67DF1E88"/>
    <w:rsid w:val="00AD32BE"/>
    <w:rPr>
      <w:rFonts w:eastAsiaTheme="minorHAnsi"/>
    </w:rPr>
  </w:style>
  <w:style w:type="paragraph" w:customStyle="1" w:styleId="45A1978C42FC4B4A9CF0E2DD5CC661128">
    <w:name w:val="45A1978C42FC4B4A9CF0E2DD5CC661128"/>
    <w:rsid w:val="00AD32BE"/>
    <w:rPr>
      <w:rFonts w:eastAsiaTheme="minorHAnsi"/>
    </w:rPr>
  </w:style>
  <w:style w:type="paragraph" w:customStyle="1" w:styleId="40ADBB8D658C4EEBBD7D8253A34DAD4712">
    <w:name w:val="40ADBB8D658C4EEBBD7D8253A34DAD4712"/>
    <w:rsid w:val="00AD32BE"/>
    <w:rPr>
      <w:rFonts w:eastAsiaTheme="minorHAnsi"/>
    </w:rPr>
  </w:style>
  <w:style w:type="paragraph" w:customStyle="1" w:styleId="9036D19C52C54465882475EF28C870FF11">
    <w:name w:val="9036D19C52C54465882475EF28C870FF11"/>
    <w:rsid w:val="00AD32BE"/>
    <w:rPr>
      <w:rFonts w:eastAsiaTheme="minorHAnsi"/>
    </w:rPr>
  </w:style>
  <w:style w:type="paragraph" w:customStyle="1" w:styleId="9039CF814C29479E8E139495DC102E4411">
    <w:name w:val="9039CF814C29479E8E139495DC102E4411"/>
    <w:rsid w:val="00AD32BE"/>
    <w:rPr>
      <w:rFonts w:eastAsiaTheme="minorHAnsi"/>
    </w:rPr>
  </w:style>
  <w:style w:type="paragraph" w:customStyle="1" w:styleId="6F185E12453744829ACDC489A27A49308">
    <w:name w:val="6F185E12453744829ACDC489A27A49308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8">
    <w:name w:val="823F7033792B4CA4A5F8198693475B9E8"/>
    <w:rsid w:val="00AD32BE"/>
    <w:rPr>
      <w:rFonts w:eastAsiaTheme="minorHAnsi"/>
    </w:rPr>
  </w:style>
  <w:style w:type="paragraph" w:customStyle="1" w:styleId="EC257BF609544707A93D3661C628C8817">
    <w:name w:val="EC257BF609544707A93D3661C628C8817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8">
    <w:name w:val="191BCBCACCE24B5B94408B90151575368"/>
    <w:rsid w:val="00AD32BE"/>
    <w:rPr>
      <w:rFonts w:eastAsiaTheme="minorHAnsi"/>
    </w:rPr>
  </w:style>
  <w:style w:type="paragraph" w:customStyle="1" w:styleId="92078F3597E8473A9F7784A78967294A8">
    <w:name w:val="92078F3597E8473A9F7784A78967294A8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8">
    <w:name w:val="2B230E26A9ED4FC2AB67B085043EF4428"/>
    <w:rsid w:val="00AD32BE"/>
    <w:rPr>
      <w:rFonts w:eastAsiaTheme="minorHAnsi"/>
    </w:rPr>
  </w:style>
  <w:style w:type="paragraph" w:customStyle="1" w:styleId="5DECF126BB1A4AB8A80075740E61BDC411">
    <w:name w:val="5DECF126BB1A4AB8A80075740E61BDC411"/>
    <w:rsid w:val="00AD32BE"/>
    <w:rPr>
      <w:rFonts w:eastAsiaTheme="minorHAnsi"/>
    </w:rPr>
  </w:style>
  <w:style w:type="paragraph" w:customStyle="1" w:styleId="7AB1165513E24AA18C2EE3562CB0AC3A11">
    <w:name w:val="7AB1165513E24AA18C2EE3562CB0AC3A11"/>
    <w:rsid w:val="00AD32BE"/>
    <w:rPr>
      <w:rFonts w:eastAsiaTheme="minorHAnsi"/>
    </w:rPr>
  </w:style>
  <w:style w:type="paragraph" w:customStyle="1" w:styleId="587BAEAC70E54271A1E4E1C0908E4B5F11">
    <w:name w:val="587BAEAC70E54271A1E4E1C0908E4B5F11"/>
    <w:rsid w:val="00AD32BE"/>
    <w:rPr>
      <w:rFonts w:eastAsiaTheme="minorHAnsi"/>
    </w:rPr>
  </w:style>
  <w:style w:type="paragraph" w:customStyle="1" w:styleId="AE3856E31319441187E4F96BA0C7CE618">
    <w:name w:val="AE3856E31319441187E4F96BA0C7CE618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8">
    <w:name w:val="60DBFC5280CD41C3A9B53C10A7C309E18"/>
    <w:rsid w:val="00AD32BE"/>
    <w:rPr>
      <w:rFonts w:eastAsiaTheme="minorHAnsi"/>
    </w:rPr>
  </w:style>
  <w:style w:type="paragraph" w:customStyle="1" w:styleId="408DFBDE85BD4B26A2C5462B1B8799527">
    <w:name w:val="408DFBDE85BD4B26A2C5462B1B8799527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8">
    <w:name w:val="A080D8417D6C4022B3AB92E7ED659C1F8"/>
    <w:rsid w:val="00AD32BE"/>
    <w:rPr>
      <w:rFonts w:eastAsiaTheme="minorHAnsi"/>
    </w:rPr>
  </w:style>
  <w:style w:type="paragraph" w:customStyle="1" w:styleId="AFD2E5A42B654E14B9A901E430B0B0098">
    <w:name w:val="AFD2E5A42B654E14B9A901E430B0B0098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8">
    <w:name w:val="7B0118AA2D3946589DAFE68F9461F4888"/>
    <w:rsid w:val="00AD32BE"/>
    <w:rPr>
      <w:rFonts w:eastAsiaTheme="minorHAnsi"/>
    </w:rPr>
  </w:style>
  <w:style w:type="paragraph" w:customStyle="1" w:styleId="D57F4AC3CEAD47F99863C1EF6DA7134E11">
    <w:name w:val="D57F4AC3CEAD47F99863C1EF6DA7134E11"/>
    <w:rsid w:val="00AD32BE"/>
    <w:rPr>
      <w:rFonts w:eastAsiaTheme="minorHAnsi"/>
    </w:rPr>
  </w:style>
  <w:style w:type="paragraph" w:customStyle="1" w:styleId="A09E56A51034410FB8397906CD2B026C11">
    <w:name w:val="A09E56A51034410FB8397906CD2B026C11"/>
    <w:rsid w:val="00AD32BE"/>
    <w:rPr>
      <w:rFonts w:eastAsiaTheme="minorHAnsi"/>
    </w:rPr>
  </w:style>
  <w:style w:type="paragraph" w:customStyle="1" w:styleId="0617F2ACE8DB4B54983B8A045D87ACFE11">
    <w:name w:val="0617F2ACE8DB4B54983B8A045D87ACFE11"/>
    <w:rsid w:val="00AD32BE"/>
    <w:rPr>
      <w:rFonts w:eastAsiaTheme="minorHAnsi"/>
    </w:rPr>
  </w:style>
  <w:style w:type="paragraph" w:customStyle="1" w:styleId="7B947D67A996476FB4F7A3E8A92B9B428">
    <w:name w:val="7B947D67A996476FB4F7A3E8A92B9B428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8">
    <w:name w:val="184DF065F14749BEA88C33EBF6D0DD918"/>
    <w:rsid w:val="00AD32BE"/>
    <w:rPr>
      <w:rFonts w:eastAsiaTheme="minorHAnsi"/>
    </w:rPr>
  </w:style>
  <w:style w:type="paragraph" w:customStyle="1" w:styleId="7649FC3E3CB64CB4B6895DA61746067C7">
    <w:name w:val="7649FC3E3CB64CB4B6895DA61746067C7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8">
    <w:name w:val="E476AA1FE527423D989C65F1F608DF668"/>
    <w:rsid w:val="00AD32BE"/>
    <w:rPr>
      <w:rFonts w:eastAsiaTheme="minorHAnsi"/>
    </w:rPr>
  </w:style>
  <w:style w:type="paragraph" w:customStyle="1" w:styleId="D5320E753A8642EEA6B1948AA390C3608">
    <w:name w:val="D5320E753A8642EEA6B1948AA390C3608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8">
    <w:name w:val="1B2E103589454B3AA67AE6B33F4A34498"/>
    <w:rsid w:val="00AD32BE"/>
    <w:rPr>
      <w:rFonts w:eastAsiaTheme="minorHAnsi"/>
    </w:rPr>
  </w:style>
  <w:style w:type="paragraph" w:customStyle="1" w:styleId="BEA9716FB78D43B9BEF897C470BE621B11">
    <w:name w:val="BEA9716FB78D43B9BEF897C470BE621B11"/>
    <w:rsid w:val="00AD32BE"/>
    <w:rPr>
      <w:rFonts w:eastAsiaTheme="minorHAnsi"/>
    </w:rPr>
  </w:style>
  <w:style w:type="paragraph" w:customStyle="1" w:styleId="583F5BFC62A6498F8799B7DE44DD40AA11">
    <w:name w:val="583F5BFC62A6498F8799B7DE44DD40AA11"/>
    <w:rsid w:val="00AD32BE"/>
    <w:rPr>
      <w:rFonts w:eastAsiaTheme="minorHAnsi"/>
    </w:rPr>
  </w:style>
  <w:style w:type="paragraph" w:customStyle="1" w:styleId="F8248F404B3048F29591C06EFE9F862E33">
    <w:name w:val="F8248F404B3048F29591C06EFE9F862E33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9">
    <w:name w:val="46E087391B184229B04974DFC859DABE9"/>
    <w:rsid w:val="00AD32BE"/>
    <w:rPr>
      <w:rFonts w:eastAsiaTheme="minorHAnsi"/>
    </w:rPr>
  </w:style>
  <w:style w:type="paragraph" w:customStyle="1" w:styleId="8115C51B7B6043CBBB61D110383FBA9333">
    <w:name w:val="8115C51B7B6043CBBB61D110383FBA9333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1">
    <w:name w:val="FDEEFE49C9E24FC4896A32A624CBE0C921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3">
    <w:name w:val="EDCF57B2AB4548CB9F05182F5E2AF27113"/>
    <w:rsid w:val="00AD32BE"/>
    <w:rPr>
      <w:rFonts w:eastAsiaTheme="minorHAnsi"/>
    </w:rPr>
  </w:style>
  <w:style w:type="paragraph" w:customStyle="1" w:styleId="41423A878C934AB2948F3CFB8C66587421">
    <w:name w:val="41423A878C934AB2948F3CFB8C66587421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3">
    <w:name w:val="E9451C94372F498EBFC8464A1472E1B113"/>
    <w:rsid w:val="00AD32BE"/>
    <w:rPr>
      <w:rFonts w:eastAsiaTheme="minorHAnsi"/>
    </w:rPr>
  </w:style>
  <w:style w:type="paragraph" w:customStyle="1" w:styleId="0579361D4FFF421E8C97F58FADC2A4D621">
    <w:name w:val="0579361D4FFF421E8C97F58FADC2A4D621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3">
    <w:name w:val="22FC84C0C80C4B10B1C927FC4D64F4B013"/>
    <w:rsid w:val="00AD32BE"/>
    <w:rPr>
      <w:rFonts w:eastAsiaTheme="minorHAnsi"/>
    </w:rPr>
  </w:style>
  <w:style w:type="paragraph" w:customStyle="1" w:styleId="4FB668A7A79D428383F8400EE038ABEF13">
    <w:name w:val="4FB668A7A79D428383F8400EE038ABEF13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3">
    <w:name w:val="80B90B5675784E0B9C0F30593526608513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1">
    <w:name w:val="F9BF2D2CB0DD45ECBBB5B51EF358038A21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9">
    <w:name w:val="572074783488462CB43E8A16EA3509AF9"/>
    <w:rsid w:val="00AD32BE"/>
    <w:rPr>
      <w:rFonts w:eastAsiaTheme="minorHAnsi"/>
    </w:rPr>
  </w:style>
  <w:style w:type="paragraph" w:customStyle="1" w:styleId="98C199DB21A44979A88345E72F0775EE14">
    <w:name w:val="98C199DB21A44979A88345E72F0775EE14"/>
    <w:rsid w:val="00AD32BE"/>
    <w:rPr>
      <w:rFonts w:eastAsiaTheme="minorHAnsi"/>
    </w:rPr>
  </w:style>
  <w:style w:type="paragraph" w:customStyle="1" w:styleId="13775251EFD1401295BBDE1D17794E0C9">
    <w:name w:val="13775251EFD1401295BBDE1D17794E0C9"/>
    <w:rsid w:val="00AD32BE"/>
    <w:rPr>
      <w:rFonts w:eastAsiaTheme="minorHAnsi"/>
    </w:rPr>
  </w:style>
  <w:style w:type="paragraph" w:customStyle="1" w:styleId="2CD4F7CCC6DF45098DEFE00C5AA34F389">
    <w:name w:val="2CD4F7CCC6DF45098DEFE00C5AA34F389"/>
    <w:rsid w:val="00AD32BE"/>
    <w:rPr>
      <w:rFonts w:eastAsiaTheme="minorHAnsi"/>
    </w:rPr>
  </w:style>
  <w:style w:type="paragraph" w:customStyle="1" w:styleId="717EB4320D7D4FECAF658258462AF99D7">
    <w:name w:val="717EB4320D7D4FECAF658258462AF99D7"/>
    <w:rsid w:val="00AD32BE"/>
    <w:rPr>
      <w:rFonts w:eastAsiaTheme="minorHAnsi"/>
    </w:rPr>
  </w:style>
  <w:style w:type="paragraph" w:customStyle="1" w:styleId="0BB0D68CF0BF49B6978D6181793E61519">
    <w:name w:val="0BB0D68CF0BF49B6978D6181793E61519"/>
    <w:rsid w:val="00AD32BE"/>
    <w:rPr>
      <w:rFonts w:eastAsiaTheme="minorHAnsi"/>
    </w:rPr>
  </w:style>
  <w:style w:type="paragraph" w:customStyle="1" w:styleId="723DFB683B5C40289035E595F67DF1E89">
    <w:name w:val="723DFB683B5C40289035E595F67DF1E89"/>
    <w:rsid w:val="00AD32BE"/>
    <w:rPr>
      <w:rFonts w:eastAsiaTheme="minorHAnsi"/>
    </w:rPr>
  </w:style>
  <w:style w:type="paragraph" w:customStyle="1" w:styleId="45A1978C42FC4B4A9CF0E2DD5CC661129">
    <w:name w:val="45A1978C42FC4B4A9CF0E2DD5CC661129"/>
    <w:rsid w:val="00AD32BE"/>
    <w:rPr>
      <w:rFonts w:eastAsiaTheme="minorHAnsi"/>
    </w:rPr>
  </w:style>
  <w:style w:type="paragraph" w:customStyle="1" w:styleId="40ADBB8D658C4EEBBD7D8253A34DAD4713">
    <w:name w:val="40ADBB8D658C4EEBBD7D8253A34DAD4713"/>
    <w:rsid w:val="00AD32BE"/>
    <w:rPr>
      <w:rFonts w:eastAsiaTheme="minorHAnsi"/>
    </w:rPr>
  </w:style>
  <w:style w:type="paragraph" w:customStyle="1" w:styleId="9036D19C52C54465882475EF28C870FF12">
    <w:name w:val="9036D19C52C54465882475EF28C870FF12"/>
    <w:rsid w:val="00AD32BE"/>
    <w:rPr>
      <w:rFonts w:eastAsiaTheme="minorHAnsi"/>
    </w:rPr>
  </w:style>
  <w:style w:type="paragraph" w:customStyle="1" w:styleId="9039CF814C29479E8E139495DC102E4412">
    <w:name w:val="9039CF814C29479E8E139495DC102E4412"/>
    <w:rsid w:val="00AD32BE"/>
    <w:rPr>
      <w:rFonts w:eastAsiaTheme="minorHAnsi"/>
    </w:rPr>
  </w:style>
  <w:style w:type="paragraph" w:customStyle="1" w:styleId="6F185E12453744829ACDC489A27A49309">
    <w:name w:val="6F185E12453744829ACDC489A27A49309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9">
    <w:name w:val="823F7033792B4CA4A5F8198693475B9E9"/>
    <w:rsid w:val="00AD32BE"/>
    <w:rPr>
      <w:rFonts w:eastAsiaTheme="minorHAnsi"/>
    </w:rPr>
  </w:style>
  <w:style w:type="paragraph" w:customStyle="1" w:styleId="EC257BF609544707A93D3661C628C8818">
    <w:name w:val="EC257BF609544707A93D3661C628C8818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9">
    <w:name w:val="191BCBCACCE24B5B94408B90151575369"/>
    <w:rsid w:val="00AD32BE"/>
    <w:rPr>
      <w:rFonts w:eastAsiaTheme="minorHAnsi"/>
    </w:rPr>
  </w:style>
  <w:style w:type="paragraph" w:customStyle="1" w:styleId="92078F3597E8473A9F7784A78967294A9">
    <w:name w:val="92078F3597E8473A9F7784A78967294A9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9">
    <w:name w:val="2B230E26A9ED4FC2AB67B085043EF4429"/>
    <w:rsid w:val="00AD32BE"/>
    <w:rPr>
      <w:rFonts w:eastAsiaTheme="minorHAnsi"/>
    </w:rPr>
  </w:style>
  <w:style w:type="paragraph" w:customStyle="1" w:styleId="5DECF126BB1A4AB8A80075740E61BDC412">
    <w:name w:val="5DECF126BB1A4AB8A80075740E61BDC412"/>
    <w:rsid w:val="00AD32BE"/>
    <w:rPr>
      <w:rFonts w:eastAsiaTheme="minorHAnsi"/>
    </w:rPr>
  </w:style>
  <w:style w:type="paragraph" w:customStyle="1" w:styleId="7AB1165513E24AA18C2EE3562CB0AC3A12">
    <w:name w:val="7AB1165513E24AA18C2EE3562CB0AC3A12"/>
    <w:rsid w:val="00AD32BE"/>
    <w:rPr>
      <w:rFonts w:eastAsiaTheme="minorHAnsi"/>
    </w:rPr>
  </w:style>
  <w:style w:type="paragraph" w:customStyle="1" w:styleId="587BAEAC70E54271A1E4E1C0908E4B5F12">
    <w:name w:val="587BAEAC70E54271A1E4E1C0908E4B5F12"/>
    <w:rsid w:val="00AD32BE"/>
    <w:rPr>
      <w:rFonts w:eastAsiaTheme="minorHAnsi"/>
    </w:rPr>
  </w:style>
  <w:style w:type="paragraph" w:customStyle="1" w:styleId="AE3856E31319441187E4F96BA0C7CE619">
    <w:name w:val="AE3856E31319441187E4F96BA0C7CE619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9">
    <w:name w:val="60DBFC5280CD41C3A9B53C10A7C309E19"/>
    <w:rsid w:val="00AD32BE"/>
    <w:rPr>
      <w:rFonts w:eastAsiaTheme="minorHAnsi"/>
    </w:rPr>
  </w:style>
  <w:style w:type="paragraph" w:customStyle="1" w:styleId="408DFBDE85BD4B26A2C5462B1B8799528">
    <w:name w:val="408DFBDE85BD4B26A2C5462B1B8799528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9">
    <w:name w:val="A080D8417D6C4022B3AB92E7ED659C1F9"/>
    <w:rsid w:val="00AD32BE"/>
    <w:rPr>
      <w:rFonts w:eastAsiaTheme="minorHAnsi"/>
    </w:rPr>
  </w:style>
  <w:style w:type="paragraph" w:customStyle="1" w:styleId="AFD2E5A42B654E14B9A901E430B0B0099">
    <w:name w:val="AFD2E5A42B654E14B9A901E430B0B0099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9">
    <w:name w:val="7B0118AA2D3946589DAFE68F9461F4889"/>
    <w:rsid w:val="00AD32BE"/>
    <w:rPr>
      <w:rFonts w:eastAsiaTheme="minorHAnsi"/>
    </w:rPr>
  </w:style>
  <w:style w:type="paragraph" w:customStyle="1" w:styleId="D57F4AC3CEAD47F99863C1EF6DA7134E12">
    <w:name w:val="D57F4AC3CEAD47F99863C1EF6DA7134E12"/>
    <w:rsid w:val="00AD32BE"/>
    <w:rPr>
      <w:rFonts w:eastAsiaTheme="minorHAnsi"/>
    </w:rPr>
  </w:style>
  <w:style w:type="paragraph" w:customStyle="1" w:styleId="A09E56A51034410FB8397906CD2B026C12">
    <w:name w:val="A09E56A51034410FB8397906CD2B026C12"/>
    <w:rsid w:val="00AD32BE"/>
    <w:rPr>
      <w:rFonts w:eastAsiaTheme="minorHAnsi"/>
    </w:rPr>
  </w:style>
  <w:style w:type="paragraph" w:customStyle="1" w:styleId="0617F2ACE8DB4B54983B8A045D87ACFE12">
    <w:name w:val="0617F2ACE8DB4B54983B8A045D87ACFE12"/>
    <w:rsid w:val="00AD32BE"/>
    <w:rPr>
      <w:rFonts w:eastAsiaTheme="minorHAnsi"/>
    </w:rPr>
  </w:style>
  <w:style w:type="paragraph" w:customStyle="1" w:styleId="7B947D67A996476FB4F7A3E8A92B9B429">
    <w:name w:val="7B947D67A996476FB4F7A3E8A92B9B429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9">
    <w:name w:val="184DF065F14749BEA88C33EBF6D0DD919"/>
    <w:rsid w:val="00AD32BE"/>
    <w:rPr>
      <w:rFonts w:eastAsiaTheme="minorHAnsi"/>
    </w:rPr>
  </w:style>
  <w:style w:type="paragraph" w:customStyle="1" w:styleId="7649FC3E3CB64CB4B6895DA61746067C8">
    <w:name w:val="7649FC3E3CB64CB4B6895DA61746067C8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9">
    <w:name w:val="E476AA1FE527423D989C65F1F608DF669"/>
    <w:rsid w:val="00AD32BE"/>
    <w:rPr>
      <w:rFonts w:eastAsiaTheme="minorHAnsi"/>
    </w:rPr>
  </w:style>
  <w:style w:type="paragraph" w:customStyle="1" w:styleId="D5320E753A8642EEA6B1948AA390C3609">
    <w:name w:val="D5320E753A8642EEA6B1948AA390C3609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9">
    <w:name w:val="1B2E103589454B3AA67AE6B33F4A34499"/>
    <w:rsid w:val="00AD32BE"/>
    <w:rPr>
      <w:rFonts w:eastAsiaTheme="minorHAnsi"/>
    </w:rPr>
  </w:style>
  <w:style w:type="paragraph" w:customStyle="1" w:styleId="BEA9716FB78D43B9BEF897C470BE621B12">
    <w:name w:val="BEA9716FB78D43B9BEF897C470BE621B12"/>
    <w:rsid w:val="00AD32BE"/>
    <w:rPr>
      <w:rFonts w:eastAsiaTheme="minorHAnsi"/>
    </w:rPr>
  </w:style>
  <w:style w:type="paragraph" w:customStyle="1" w:styleId="583F5BFC62A6498F8799B7DE44DD40AA12">
    <w:name w:val="583F5BFC62A6498F8799B7DE44DD40AA12"/>
    <w:rsid w:val="00AD32BE"/>
    <w:rPr>
      <w:rFonts w:eastAsiaTheme="minorHAnsi"/>
    </w:rPr>
  </w:style>
  <w:style w:type="paragraph" w:customStyle="1" w:styleId="F8248F404B3048F29591C06EFE9F862E34">
    <w:name w:val="F8248F404B3048F29591C06EFE9F862E34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0">
    <w:name w:val="46E087391B184229B04974DFC859DABE10"/>
    <w:rsid w:val="00AD32BE"/>
    <w:rPr>
      <w:rFonts w:eastAsiaTheme="minorHAnsi"/>
    </w:rPr>
  </w:style>
  <w:style w:type="paragraph" w:customStyle="1" w:styleId="8115C51B7B6043CBBB61D110383FBA9334">
    <w:name w:val="8115C51B7B6043CBBB61D110383FBA9334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2">
    <w:name w:val="FDEEFE49C9E24FC4896A32A624CBE0C922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4">
    <w:name w:val="EDCF57B2AB4548CB9F05182F5E2AF27114"/>
    <w:rsid w:val="00AD32BE"/>
    <w:rPr>
      <w:rFonts w:eastAsiaTheme="minorHAnsi"/>
    </w:rPr>
  </w:style>
  <w:style w:type="paragraph" w:customStyle="1" w:styleId="41423A878C934AB2948F3CFB8C66587422">
    <w:name w:val="41423A878C934AB2948F3CFB8C66587422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4">
    <w:name w:val="E9451C94372F498EBFC8464A1472E1B114"/>
    <w:rsid w:val="00AD32BE"/>
    <w:rPr>
      <w:rFonts w:eastAsiaTheme="minorHAnsi"/>
    </w:rPr>
  </w:style>
  <w:style w:type="paragraph" w:customStyle="1" w:styleId="0579361D4FFF421E8C97F58FADC2A4D622">
    <w:name w:val="0579361D4FFF421E8C97F58FADC2A4D622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4">
    <w:name w:val="22FC84C0C80C4B10B1C927FC4D64F4B014"/>
    <w:rsid w:val="00AD32BE"/>
    <w:rPr>
      <w:rFonts w:eastAsiaTheme="minorHAnsi"/>
    </w:rPr>
  </w:style>
  <w:style w:type="paragraph" w:customStyle="1" w:styleId="4FB668A7A79D428383F8400EE038ABEF14">
    <w:name w:val="4FB668A7A79D428383F8400EE038ABEF14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4">
    <w:name w:val="80B90B5675784E0B9C0F30593526608514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2">
    <w:name w:val="F9BF2D2CB0DD45ECBBB5B51EF358038A22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0">
    <w:name w:val="572074783488462CB43E8A16EA3509AF10"/>
    <w:rsid w:val="00AD32BE"/>
    <w:rPr>
      <w:rFonts w:eastAsiaTheme="minorHAnsi"/>
    </w:rPr>
  </w:style>
  <w:style w:type="paragraph" w:customStyle="1" w:styleId="98C199DB21A44979A88345E72F0775EE15">
    <w:name w:val="98C199DB21A44979A88345E72F0775EE15"/>
    <w:rsid w:val="00AD32BE"/>
    <w:rPr>
      <w:rFonts w:eastAsiaTheme="minorHAnsi"/>
    </w:rPr>
  </w:style>
  <w:style w:type="paragraph" w:customStyle="1" w:styleId="13775251EFD1401295BBDE1D17794E0C10">
    <w:name w:val="13775251EFD1401295BBDE1D17794E0C10"/>
    <w:rsid w:val="00AD32BE"/>
    <w:rPr>
      <w:rFonts w:eastAsiaTheme="minorHAnsi"/>
    </w:rPr>
  </w:style>
  <w:style w:type="paragraph" w:customStyle="1" w:styleId="2CD4F7CCC6DF45098DEFE00C5AA34F3810">
    <w:name w:val="2CD4F7CCC6DF45098DEFE00C5AA34F3810"/>
    <w:rsid w:val="00AD32BE"/>
    <w:rPr>
      <w:rFonts w:eastAsiaTheme="minorHAnsi"/>
    </w:rPr>
  </w:style>
  <w:style w:type="paragraph" w:customStyle="1" w:styleId="717EB4320D7D4FECAF658258462AF99D8">
    <w:name w:val="717EB4320D7D4FECAF658258462AF99D8"/>
    <w:rsid w:val="00AD32BE"/>
    <w:rPr>
      <w:rFonts w:eastAsiaTheme="minorHAnsi"/>
    </w:rPr>
  </w:style>
  <w:style w:type="paragraph" w:customStyle="1" w:styleId="0BB0D68CF0BF49B6978D6181793E615110">
    <w:name w:val="0BB0D68CF0BF49B6978D6181793E615110"/>
    <w:rsid w:val="00AD32BE"/>
    <w:rPr>
      <w:rFonts w:eastAsiaTheme="minorHAnsi"/>
    </w:rPr>
  </w:style>
  <w:style w:type="paragraph" w:customStyle="1" w:styleId="723DFB683B5C40289035E595F67DF1E810">
    <w:name w:val="723DFB683B5C40289035E595F67DF1E810"/>
    <w:rsid w:val="00AD32BE"/>
    <w:rPr>
      <w:rFonts w:eastAsiaTheme="minorHAnsi"/>
    </w:rPr>
  </w:style>
  <w:style w:type="paragraph" w:customStyle="1" w:styleId="45A1978C42FC4B4A9CF0E2DD5CC6611210">
    <w:name w:val="45A1978C42FC4B4A9CF0E2DD5CC6611210"/>
    <w:rsid w:val="00AD32BE"/>
    <w:rPr>
      <w:rFonts w:eastAsiaTheme="minorHAnsi"/>
    </w:rPr>
  </w:style>
  <w:style w:type="paragraph" w:customStyle="1" w:styleId="40ADBB8D658C4EEBBD7D8253A34DAD4714">
    <w:name w:val="40ADBB8D658C4EEBBD7D8253A34DAD4714"/>
    <w:rsid w:val="00AD32BE"/>
    <w:rPr>
      <w:rFonts w:eastAsiaTheme="minorHAnsi"/>
    </w:rPr>
  </w:style>
  <w:style w:type="paragraph" w:customStyle="1" w:styleId="9036D19C52C54465882475EF28C870FF13">
    <w:name w:val="9036D19C52C54465882475EF28C870FF13"/>
    <w:rsid w:val="00AD32BE"/>
    <w:rPr>
      <w:rFonts w:eastAsiaTheme="minorHAnsi"/>
    </w:rPr>
  </w:style>
  <w:style w:type="paragraph" w:customStyle="1" w:styleId="9039CF814C29479E8E139495DC102E4413">
    <w:name w:val="9039CF814C29479E8E139495DC102E4413"/>
    <w:rsid w:val="00AD32BE"/>
    <w:rPr>
      <w:rFonts w:eastAsiaTheme="minorHAnsi"/>
    </w:rPr>
  </w:style>
  <w:style w:type="paragraph" w:customStyle="1" w:styleId="6F185E12453744829ACDC489A27A493010">
    <w:name w:val="6F185E12453744829ACDC489A27A493010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0">
    <w:name w:val="823F7033792B4CA4A5F8198693475B9E10"/>
    <w:rsid w:val="00AD32BE"/>
    <w:rPr>
      <w:rFonts w:eastAsiaTheme="minorHAnsi"/>
    </w:rPr>
  </w:style>
  <w:style w:type="paragraph" w:customStyle="1" w:styleId="EC257BF609544707A93D3661C628C8819">
    <w:name w:val="EC257BF609544707A93D3661C628C8819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0">
    <w:name w:val="191BCBCACCE24B5B94408B901515753610"/>
    <w:rsid w:val="00AD32BE"/>
    <w:rPr>
      <w:rFonts w:eastAsiaTheme="minorHAnsi"/>
    </w:rPr>
  </w:style>
  <w:style w:type="paragraph" w:customStyle="1" w:styleId="92078F3597E8473A9F7784A78967294A10">
    <w:name w:val="92078F3597E8473A9F7784A78967294A10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0">
    <w:name w:val="2B230E26A9ED4FC2AB67B085043EF44210"/>
    <w:rsid w:val="00AD32BE"/>
    <w:rPr>
      <w:rFonts w:eastAsiaTheme="minorHAnsi"/>
    </w:rPr>
  </w:style>
  <w:style w:type="paragraph" w:customStyle="1" w:styleId="5DECF126BB1A4AB8A80075740E61BDC413">
    <w:name w:val="5DECF126BB1A4AB8A80075740E61BDC413"/>
    <w:rsid w:val="00AD32BE"/>
    <w:rPr>
      <w:rFonts w:eastAsiaTheme="minorHAnsi"/>
    </w:rPr>
  </w:style>
  <w:style w:type="paragraph" w:customStyle="1" w:styleId="7AB1165513E24AA18C2EE3562CB0AC3A13">
    <w:name w:val="7AB1165513E24AA18C2EE3562CB0AC3A13"/>
    <w:rsid w:val="00AD32BE"/>
    <w:rPr>
      <w:rFonts w:eastAsiaTheme="minorHAnsi"/>
    </w:rPr>
  </w:style>
  <w:style w:type="paragraph" w:customStyle="1" w:styleId="587BAEAC70E54271A1E4E1C0908E4B5F13">
    <w:name w:val="587BAEAC70E54271A1E4E1C0908E4B5F13"/>
    <w:rsid w:val="00AD32BE"/>
    <w:rPr>
      <w:rFonts w:eastAsiaTheme="minorHAnsi"/>
    </w:rPr>
  </w:style>
  <w:style w:type="paragraph" w:customStyle="1" w:styleId="AE3856E31319441187E4F96BA0C7CE6110">
    <w:name w:val="AE3856E31319441187E4F96BA0C7CE6110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0">
    <w:name w:val="60DBFC5280CD41C3A9B53C10A7C309E110"/>
    <w:rsid w:val="00AD32BE"/>
    <w:rPr>
      <w:rFonts w:eastAsiaTheme="minorHAnsi"/>
    </w:rPr>
  </w:style>
  <w:style w:type="paragraph" w:customStyle="1" w:styleId="408DFBDE85BD4B26A2C5462B1B8799529">
    <w:name w:val="408DFBDE85BD4B26A2C5462B1B8799529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0">
    <w:name w:val="A080D8417D6C4022B3AB92E7ED659C1F10"/>
    <w:rsid w:val="00AD32BE"/>
    <w:rPr>
      <w:rFonts w:eastAsiaTheme="minorHAnsi"/>
    </w:rPr>
  </w:style>
  <w:style w:type="paragraph" w:customStyle="1" w:styleId="AFD2E5A42B654E14B9A901E430B0B00910">
    <w:name w:val="AFD2E5A42B654E14B9A901E430B0B00910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0">
    <w:name w:val="7B0118AA2D3946589DAFE68F9461F48810"/>
    <w:rsid w:val="00AD32BE"/>
    <w:rPr>
      <w:rFonts w:eastAsiaTheme="minorHAnsi"/>
    </w:rPr>
  </w:style>
  <w:style w:type="paragraph" w:customStyle="1" w:styleId="D57F4AC3CEAD47F99863C1EF6DA7134E13">
    <w:name w:val="D57F4AC3CEAD47F99863C1EF6DA7134E13"/>
    <w:rsid w:val="00AD32BE"/>
    <w:rPr>
      <w:rFonts w:eastAsiaTheme="minorHAnsi"/>
    </w:rPr>
  </w:style>
  <w:style w:type="paragraph" w:customStyle="1" w:styleId="A09E56A51034410FB8397906CD2B026C13">
    <w:name w:val="A09E56A51034410FB8397906CD2B026C13"/>
    <w:rsid w:val="00AD32BE"/>
    <w:rPr>
      <w:rFonts w:eastAsiaTheme="minorHAnsi"/>
    </w:rPr>
  </w:style>
  <w:style w:type="paragraph" w:customStyle="1" w:styleId="0617F2ACE8DB4B54983B8A045D87ACFE13">
    <w:name w:val="0617F2ACE8DB4B54983B8A045D87ACFE13"/>
    <w:rsid w:val="00AD32BE"/>
    <w:rPr>
      <w:rFonts w:eastAsiaTheme="minorHAnsi"/>
    </w:rPr>
  </w:style>
  <w:style w:type="paragraph" w:customStyle="1" w:styleId="7B947D67A996476FB4F7A3E8A92B9B4210">
    <w:name w:val="7B947D67A996476FB4F7A3E8A92B9B4210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0">
    <w:name w:val="184DF065F14749BEA88C33EBF6D0DD9110"/>
    <w:rsid w:val="00AD32BE"/>
    <w:rPr>
      <w:rFonts w:eastAsiaTheme="minorHAnsi"/>
    </w:rPr>
  </w:style>
  <w:style w:type="paragraph" w:customStyle="1" w:styleId="7649FC3E3CB64CB4B6895DA61746067C9">
    <w:name w:val="7649FC3E3CB64CB4B6895DA61746067C9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0">
    <w:name w:val="E476AA1FE527423D989C65F1F608DF6610"/>
    <w:rsid w:val="00AD32BE"/>
    <w:rPr>
      <w:rFonts w:eastAsiaTheme="minorHAnsi"/>
    </w:rPr>
  </w:style>
  <w:style w:type="paragraph" w:customStyle="1" w:styleId="D5320E753A8642EEA6B1948AA390C36010">
    <w:name w:val="D5320E753A8642EEA6B1948AA390C36010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0">
    <w:name w:val="1B2E103589454B3AA67AE6B33F4A344910"/>
    <w:rsid w:val="00AD32BE"/>
    <w:rPr>
      <w:rFonts w:eastAsiaTheme="minorHAnsi"/>
    </w:rPr>
  </w:style>
  <w:style w:type="paragraph" w:customStyle="1" w:styleId="BEA9716FB78D43B9BEF897C470BE621B13">
    <w:name w:val="BEA9716FB78D43B9BEF897C470BE621B13"/>
    <w:rsid w:val="00AD32BE"/>
    <w:rPr>
      <w:rFonts w:eastAsiaTheme="minorHAnsi"/>
    </w:rPr>
  </w:style>
  <w:style w:type="paragraph" w:customStyle="1" w:styleId="583F5BFC62A6498F8799B7DE44DD40AA13">
    <w:name w:val="583F5BFC62A6498F8799B7DE44DD40AA13"/>
    <w:rsid w:val="00AD32BE"/>
    <w:rPr>
      <w:rFonts w:eastAsiaTheme="minorHAnsi"/>
    </w:rPr>
  </w:style>
  <w:style w:type="paragraph" w:customStyle="1" w:styleId="F8248F404B3048F29591C06EFE9F862E35">
    <w:name w:val="F8248F404B3048F29591C06EFE9F862E35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1">
    <w:name w:val="46E087391B184229B04974DFC859DABE11"/>
    <w:rsid w:val="00AD32BE"/>
    <w:rPr>
      <w:rFonts w:eastAsiaTheme="minorHAnsi"/>
    </w:rPr>
  </w:style>
  <w:style w:type="paragraph" w:customStyle="1" w:styleId="8115C51B7B6043CBBB61D110383FBA9335">
    <w:name w:val="8115C51B7B6043CBBB61D110383FBA9335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3">
    <w:name w:val="FDEEFE49C9E24FC4896A32A624CBE0C923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5">
    <w:name w:val="EDCF57B2AB4548CB9F05182F5E2AF27115"/>
    <w:rsid w:val="00AD32BE"/>
    <w:rPr>
      <w:rFonts w:eastAsiaTheme="minorHAnsi"/>
    </w:rPr>
  </w:style>
  <w:style w:type="paragraph" w:customStyle="1" w:styleId="41423A878C934AB2948F3CFB8C66587423">
    <w:name w:val="41423A878C934AB2948F3CFB8C66587423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5">
    <w:name w:val="E9451C94372F498EBFC8464A1472E1B115"/>
    <w:rsid w:val="00AD32BE"/>
    <w:rPr>
      <w:rFonts w:eastAsiaTheme="minorHAnsi"/>
    </w:rPr>
  </w:style>
  <w:style w:type="paragraph" w:customStyle="1" w:styleId="0579361D4FFF421E8C97F58FADC2A4D623">
    <w:name w:val="0579361D4FFF421E8C97F58FADC2A4D623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5">
    <w:name w:val="22FC84C0C80C4B10B1C927FC4D64F4B015"/>
    <w:rsid w:val="00AD32BE"/>
    <w:rPr>
      <w:rFonts w:eastAsiaTheme="minorHAnsi"/>
    </w:rPr>
  </w:style>
  <w:style w:type="paragraph" w:customStyle="1" w:styleId="4FB668A7A79D428383F8400EE038ABEF15">
    <w:name w:val="4FB668A7A79D428383F8400EE038ABEF15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5">
    <w:name w:val="80B90B5675784E0B9C0F30593526608515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3">
    <w:name w:val="F9BF2D2CB0DD45ECBBB5B51EF358038A23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1">
    <w:name w:val="572074783488462CB43E8A16EA3509AF11"/>
    <w:rsid w:val="00AD32BE"/>
    <w:rPr>
      <w:rFonts w:eastAsiaTheme="minorHAnsi"/>
    </w:rPr>
  </w:style>
  <w:style w:type="paragraph" w:customStyle="1" w:styleId="98C199DB21A44979A88345E72F0775EE16">
    <w:name w:val="98C199DB21A44979A88345E72F0775EE16"/>
    <w:rsid w:val="00AD32BE"/>
    <w:rPr>
      <w:rFonts w:eastAsiaTheme="minorHAnsi"/>
    </w:rPr>
  </w:style>
  <w:style w:type="paragraph" w:customStyle="1" w:styleId="13775251EFD1401295BBDE1D17794E0C11">
    <w:name w:val="13775251EFD1401295BBDE1D17794E0C11"/>
    <w:rsid w:val="00AD32BE"/>
    <w:rPr>
      <w:rFonts w:eastAsiaTheme="minorHAnsi"/>
    </w:rPr>
  </w:style>
  <w:style w:type="paragraph" w:customStyle="1" w:styleId="2CD4F7CCC6DF45098DEFE00C5AA34F3811">
    <w:name w:val="2CD4F7CCC6DF45098DEFE00C5AA34F3811"/>
    <w:rsid w:val="00AD32BE"/>
    <w:rPr>
      <w:rFonts w:eastAsiaTheme="minorHAnsi"/>
    </w:rPr>
  </w:style>
  <w:style w:type="paragraph" w:customStyle="1" w:styleId="717EB4320D7D4FECAF658258462AF99D9">
    <w:name w:val="717EB4320D7D4FECAF658258462AF99D9"/>
    <w:rsid w:val="00AD32BE"/>
    <w:rPr>
      <w:rFonts w:eastAsiaTheme="minorHAnsi"/>
    </w:rPr>
  </w:style>
  <w:style w:type="paragraph" w:customStyle="1" w:styleId="0BB0D68CF0BF49B6978D6181793E615111">
    <w:name w:val="0BB0D68CF0BF49B6978D6181793E615111"/>
    <w:rsid w:val="00AD32BE"/>
    <w:rPr>
      <w:rFonts w:eastAsiaTheme="minorHAnsi"/>
    </w:rPr>
  </w:style>
  <w:style w:type="paragraph" w:customStyle="1" w:styleId="723DFB683B5C40289035E595F67DF1E811">
    <w:name w:val="723DFB683B5C40289035E595F67DF1E811"/>
    <w:rsid w:val="00AD32BE"/>
    <w:rPr>
      <w:rFonts w:eastAsiaTheme="minorHAnsi"/>
    </w:rPr>
  </w:style>
  <w:style w:type="paragraph" w:customStyle="1" w:styleId="45A1978C42FC4B4A9CF0E2DD5CC6611211">
    <w:name w:val="45A1978C42FC4B4A9CF0E2DD5CC6611211"/>
    <w:rsid w:val="00AD32BE"/>
    <w:rPr>
      <w:rFonts w:eastAsiaTheme="minorHAnsi"/>
    </w:rPr>
  </w:style>
  <w:style w:type="paragraph" w:customStyle="1" w:styleId="40ADBB8D658C4EEBBD7D8253A34DAD4715">
    <w:name w:val="40ADBB8D658C4EEBBD7D8253A34DAD4715"/>
    <w:rsid w:val="00AD32BE"/>
    <w:rPr>
      <w:rFonts w:eastAsiaTheme="minorHAnsi"/>
    </w:rPr>
  </w:style>
  <w:style w:type="paragraph" w:customStyle="1" w:styleId="9036D19C52C54465882475EF28C870FF14">
    <w:name w:val="9036D19C52C54465882475EF28C870FF14"/>
    <w:rsid w:val="00AD32BE"/>
    <w:rPr>
      <w:rFonts w:eastAsiaTheme="minorHAnsi"/>
    </w:rPr>
  </w:style>
  <w:style w:type="paragraph" w:customStyle="1" w:styleId="9039CF814C29479E8E139495DC102E4414">
    <w:name w:val="9039CF814C29479E8E139495DC102E4414"/>
    <w:rsid w:val="00AD32BE"/>
    <w:rPr>
      <w:rFonts w:eastAsiaTheme="minorHAnsi"/>
    </w:rPr>
  </w:style>
  <w:style w:type="paragraph" w:customStyle="1" w:styleId="6F185E12453744829ACDC489A27A493011">
    <w:name w:val="6F185E12453744829ACDC489A27A493011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1">
    <w:name w:val="823F7033792B4CA4A5F8198693475B9E11"/>
    <w:rsid w:val="00AD32BE"/>
    <w:rPr>
      <w:rFonts w:eastAsiaTheme="minorHAnsi"/>
    </w:rPr>
  </w:style>
  <w:style w:type="paragraph" w:customStyle="1" w:styleId="EC257BF609544707A93D3661C628C88110">
    <w:name w:val="EC257BF609544707A93D3661C628C88110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1">
    <w:name w:val="191BCBCACCE24B5B94408B901515753611"/>
    <w:rsid w:val="00AD32BE"/>
    <w:rPr>
      <w:rFonts w:eastAsiaTheme="minorHAnsi"/>
    </w:rPr>
  </w:style>
  <w:style w:type="paragraph" w:customStyle="1" w:styleId="92078F3597E8473A9F7784A78967294A11">
    <w:name w:val="92078F3597E8473A9F7784A78967294A11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1">
    <w:name w:val="2B230E26A9ED4FC2AB67B085043EF44211"/>
    <w:rsid w:val="00AD32BE"/>
    <w:rPr>
      <w:rFonts w:eastAsiaTheme="minorHAnsi"/>
    </w:rPr>
  </w:style>
  <w:style w:type="paragraph" w:customStyle="1" w:styleId="5DECF126BB1A4AB8A80075740E61BDC414">
    <w:name w:val="5DECF126BB1A4AB8A80075740E61BDC414"/>
    <w:rsid w:val="00AD32BE"/>
    <w:rPr>
      <w:rFonts w:eastAsiaTheme="minorHAnsi"/>
    </w:rPr>
  </w:style>
  <w:style w:type="paragraph" w:customStyle="1" w:styleId="7AB1165513E24AA18C2EE3562CB0AC3A14">
    <w:name w:val="7AB1165513E24AA18C2EE3562CB0AC3A14"/>
    <w:rsid w:val="00AD32BE"/>
    <w:rPr>
      <w:rFonts w:eastAsiaTheme="minorHAnsi"/>
    </w:rPr>
  </w:style>
  <w:style w:type="paragraph" w:customStyle="1" w:styleId="587BAEAC70E54271A1E4E1C0908E4B5F14">
    <w:name w:val="587BAEAC70E54271A1E4E1C0908E4B5F14"/>
    <w:rsid w:val="00AD32BE"/>
    <w:rPr>
      <w:rFonts w:eastAsiaTheme="minorHAnsi"/>
    </w:rPr>
  </w:style>
  <w:style w:type="paragraph" w:customStyle="1" w:styleId="AE3856E31319441187E4F96BA0C7CE6111">
    <w:name w:val="AE3856E31319441187E4F96BA0C7CE6111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1">
    <w:name w:val="60DBFC5280CD41C3A9B53C10A7C309E111"/>
    <w:rsid w:val="00AD32BE"/>
    <w:rPr>
      <w:rFonts w:eastAsiaTheme="minorHAnsi"/>
    </w:rPr>
  </w:style>
  <w:style w:type="paragraph" w:customStyle="1" w:styleId="408DFBDE85BD4B26A2C5462B1B87995210">
    <w:name w:val="408DFBDE85BD4B26A2C5462B1B87995210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1">
    <w:name w:val="A080D8417D6C4022B3AB92E7ED659C1F11"/>
    <w:rsid w:val="00AD32BE"/>
    <w:rPr>
      <w:rFonts w:eastAsiaTheme="minorHAnsi"/>
    </w:rPr>
  </w:style>
  <w:style w:type="paragraph" w:customStyle="1" w:styleId="AFD2E5A42B654E14B9A901E430B0B00911">
    <w:name w:val="AFD2E5A42B654E14B9A901E430B0B00911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1">
    <w:name w:val="7B0118AA2D3946589DAFE68F9461F48811"/>
    <w:rsid w:val="00AD32BE"/>
    <w:rPr>
      <w:rFonts w:eastAsiaTheme="minorHAnsi"/>
    </w:rPr>
  </w:style>
  <w:style w:type="paragraph" w:customStyle="1" w:styleId="D57F4AC3CEAD47F99863C1EF6DA7134E14">
    <w:name w:val="D57F4AC3CEAD47F99863C1EF6DA7134E14"/>
    <w:rsid w:val="00AD32BE"/>
    <w:rPr>
      <w:rFonts w:eastAsiaTheme="minorHAnsi"/>
    </w:rPr>
  </w:style>
  <w:style w:type="paragraph" w:customStyle="1" w:styleId="A09E56A51034410FB8397906CD2B026C14">
    <w:name w:val="A09E56A51034410FB8397906CD2B026C14"/>
    <w:rsid w:val="00AD32BE"/>
    <w:rPr>
      <w:rFonts w:eastAsiaTheme="minorHAnsi"/>
    </w:rPr>
  </w:style>
  <w:style w:type="paragraph" w:customStyle="1" w:styleId="0617F2ACE8DB4B54983B8A045D87ACFE14">
    <w:name w:val="0617F2ACE8DB4B54983B8A045D87ACFE14"/>
    <w:rsid w:val="00AD32BE"/>
    <w:rPr>
      <w:rFonts w:eastAsiaTheme="minorHAnsi"/>
    </w:rPr>
  </w:style>
  <w:style w:type="paragraph" w:customStyle="1" w:styleId="7B947D67A996476FB4F7A3E8A92B9B4211">
    <w:name w:val="7B947D67A996476FB4F7A3E8A92B9B4211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1">
    <w:name w:val="184DF065F14749BEA88C33EBF6D0DD9111"/>
    <w:rsid w:val="00AD32BE"/>
    <w:rPr>
      <w:rFonts w:eastAsiaTheme="minorHAnsi"/>
    </w:rPr>
  </w:style>
  <w:style w:type="paragraph" w:customStyle="1" w:styleId="7649FC3E3CB64CB4B6895DA61746067C10">
    <w:name w:val="7649FC3E3CB64CB4B6895DA61746067C10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1">
    <w:name w:val="E476AA1FE527423D989C65F1F608DF6611"/>
    <w:rsid w:val="00AD32BE"/>
    <w:rPr>
      <w:rFonts w:eastAsiaTheme="minorHAnsi"/>
    </w:rPr>
  </w:style>
  <w:style w:type="paragraph" w:customStyle="1" w:styleId="D5320E753A8642EEA6B1948AA390C36011">
    <w:name w:val="D5320E753A8642EEA6B1948AA390C36011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1">
    <w:name w:val="1B2E103589454B3AA67AE6B33F4A344911"/>
    <w:rsid w:val="00AD32BE"/>
    <w:rPr>
      <w:rFonts w:eastAsiaTheme="minorHAnsi"/>
    </w:rPr>
  </w:style>
  <w:style w:type="paragraph" w:customStyle="1" w:styleId="BEA9716FB78D43B9BEF897C470BE621B14">
    <w:name w:val="BEA9716FB78D43B9BEF897C470BE621B14"/>
    <w:rsid w:val="00AD32BE"/>
    <w:rPr>
      <w:rFonts w:eastAsiaTheme="minorHAnsi"/>
    </w:rPr>
  </w:style>
  <w:style w:type="paragraph" w:customStyle="1" w:styleId="583F5BFC62A6498F8799B7DE44DD40AA14">
    <w:name w:val="583F5BFC62A6498F8799B7DE44DD40AA14"/>
    <w:rsid w:val="00AD32BE"/>
    <w:rPr>
      <w:rFonts w:eastAsiaTheme="minorHAnsi"/>
    </w:rPr>
  </w:style>
  <w:style w:type="paragraph" w:customStyle="1" w:styleId="F8248F404B3048F29591C06EFE9F862E36">
    <w:name w:val="F8248F404B3048F29591C06EFE9F862E36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2">
    <w:name w:val="46E087391B184229B04974DFC859DABE12"/>
    <w:rsid w:val="00AD32BE"/>
    <w:rPr>
      <w:rFonts w:eastAsiaTheme="minorHAnsi"/>
    </w:rPr>
  </w:style>
  <w:style w:type="paragraph" w:customStyle="1" w:styleId="8115C51B7B6043CBBB61D110383FBA9336">
    <w:name w:val="8115C51B7B6043CBBB61D110383FBA9336"/>
    <w:rsid w:val="00AD32BE"/>
    <w:pPr>
      <w:spacing w:after="0"/>
    </w:pPr>
    <w:rPr>
      <w:rFonts w:eastAsiaTheme="minorHAnsi"/>
      <w:sz w:val="18"/>
    </w:rPr>
  </w:style>
  <w:style w:type="paragraph" w:customStyle="1" w:styleId="1F5065DB5CD34E7EAE6EE6D0E2B890A7">
    <w:name w:val="1F5065DB5CD34E7EAE6EE6D0E2B890A7"/>
    <w:rsid w:val="00AD32BE"/>
    <w:rPr>
      <w:rFonts w:eastAsiaTheme="minorHAnsi"/>
    </w:rPr>
  </w:style>
  <w:style w:type="paragraph" w:customStyle="1" w:styleId="FDEEFE49C9E24FC4896A32A624CBE0C924">
    <w:name w:val="FDEEFE49C9E24FC4896A32A624CBE0C924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6">
    <w:name w:val="EDCF57B2AB4548CB9F05182F5E2AF27116"/>
    <w:rsid w:val="00AD32BE"/>
    <w:rPr>
      <w:rFonts w:eastAsiaTheme="minorHAnsi"/>
    </w:rPr>
  </w:style>
  <w:style w:type="paragraph" w:customStyle="1" w:styleId="41423A878C934AB2948F3CFB8C66587424">
    <w:name w:val="41423A878C934AB2948F3CFB8C66587424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6">
    <w:name w:val="E9451C94372F498EBFC8464A1472E1B116"/>
    <w:rsid w:val="00AD32BE"/>
    <w:rPr>
      <w:rFonts w:eastAsiaTheme="minorHAnsi"/>
    </w:rPr>
  </w:style>
  <w:style w:type="paragraph" w:customStyle="1" w:styleId="0579361D4FFF421E8C97F58FADC2A4D624">
    <w:name w:val="0579361D4FFF421E8C97F58FADC2A4D624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6">
    <w:name w:val="22FC84C0C80C4B10B1C927FC4D64F4B016"/>
    <w:rsid w:val="00AD32BE"/>
    <w:rPr>
      <w:rFonts w:eastAsiaTheme="minorHAnsi"/>
    </w:rPr>
  </w:style>
  <w:style w:type="paragraph" w:customStyle="1" w:styleId="4FB668A7A79D428383F8400EE038ABEF16">
    <w:name w:val="4FB668A7A79D428383F8400EE038ABEF16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6">
    <w:name w:val="80B90B5675784E0B9C0F30593526608516"/>
    <w:rsid w:val="00AD32BE"/>
    <w:pPr>
      <w:spacing w:after="0" w:line="240" w:lineRule="auto"/>
    </w:pPr>
    <w:rPr>
      <w:rFonts w:eastAsiaTheme="minorHAnsi"/>
    </w:rPr>
  </w:style>
  <w:style w:type="paragraph" w:customStyle="1" w:styleId="724C56146B274C868C2C386818BF7C621">
    <w:name w:val="724C56146B274C868C2C386818BF7C621"/>
    <w:rsid w:val="00AD32BE"/>
    <w:rPr>
      <w:rFonts w:eastAsiaTheme="minorHAnsi"/>
    </w:rPr>
  </w:style>
  <w:style w:type="paragraph" w:customStyle="1" w:styleId="F9BF2D2CB0DD45ECBBB5B51EF358038A24">
    <w:name w:val="F9BF2D2CB0DD45ECBBB5B51EF358038A24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2">
    <w:name w:val="572074783488462CB43E8A16EA3509AF12"/>
    <w:rsid w:val="00AD32BE"/>
    <w:rPr>
      <w:rFonts w:eastAsiaTheme="minorHAnsi"/>
    </w:rPr>
  </w:style>
  <w:style w:type="paragraph" w:customStyle="1" w:styleId="98C199DB21A44979A88345E72F0775EE17">
    <w:name w:val="98C199DB21A44979A88345E72F0775EE17"/>
    <w:rsid w:val="00AD32BE"/>
    <w:rPr>
      <w:rFonts w:eastAsiaTheme="minorHAnsi"/>
    </w:rPr>
  </w:style>
  <w:style w:type="paragraph" w:customStyle="1" w:styleId="13775251EFD1401295BBDE1D17794E0C12">
    <w:name w:val="13775251EFD1401295BBDE1D17794E0C12"/>
    <w:rsid w:val="00AD32BE"/>
    <w:rPr>
      <w:rFonts w:eastAsiaTheme="minorHAnsi"/>
    </w:rPr>
  </w:style>
  <w:style w:type="paragraph" w:customStyle="1" w:styleId="2CD4F7CCC6DF45098DEFE00C5AA34F3812">
    <w:name w:val="2CD4F7CCC6DF45098DEFE00C5AA34F3812"/>
    <w:rsid w:val="00AD32BE"/>
    <w:rPr>
      <w:rFonts w:eastAsiaTheme="minorHAnsi"/>
    </w:rPr>
  </w:style>
  <w:style w:type="paragraph" w:customStyle="1" w:styleId="717EB4320D7D4FECAF658258462AF99D10">
    <w:name w:val="717EB4320D7D4FECAF658258462AF99D10"/>
    <w:rsid w:val="00AD32BE"/>
    <w:rPr>
      <w:rFonts w:eastAsiaTheme="minorHAnsi"/>
    </w:rPr>
  </w:style>
  <w:style w:type="paragraph" w:customStyle="1" w:styleId="0BB0D68CF0BF49B6978D6181793E615112">
    <w:name w:val="0BB0D68CF0BF49B6978D6181793E615112"/>
    <w:rsid w:val="00AD32BE"/>
    <w:rPr>
      <w:rFonts w:eastAsiaTheme="minorHAnsi"/>
    </w:rPr>
  </w:style>
  <w:style w:type="paragraph" w:customStyle="1" w:styleId="723DFB683B5C40289035E595F67DF1E812">
    <w:name w:val="723DFB683B5C40289035E595F67DF1E812"/>
    <w:rsid w:val="00AD32BE"/>
    <w:rPr>
      <w:rFonts w:eastAsiaTheme="minorHAnsi"/>
    </w:rPr>
  </w:style>
  <w:style w:type="paragraph" w:customStyle="1" w:styleId="45A1978C42FC4B4A9CF0E2DD5CC6611212">
    <w:name w:val="45A1978C42FC4B4A9CF0E2DD5CC6611212"/>
    <w:rsid w:val="00AD32BE"/>
    <w:rPr>
      <w:rFonts w:eastAsiaTheme="minorHAnsi"/>
    </w:rPr>
  </w:style>
  <w:style w:type="paragraph" w:customStyle="1" w:styleId="40ADBB8D658C4EEBBD7D8253A34DAD4716">
    <w:name w:val="40ADBB8D658C4EEBBD7D8253A34DAD4716"/>
    <w:rsid w:val="00AD32BE"/>
    <w:rPr>
      <w:rFonts w:eastAsiaTheme="minorHAnsi"/>
    </w:rPr>
  </w:style>
  <w:style w:type="paragraph" w:customStyle="1" w:styleId="9036D19C52C54465882475EF28C870FF15">
    <w:name w:val="9036D19C52C54465882475EF28C870FF15"/>
    <w:rsid w:val="00AD32BE"/>
    <w:rPr>
      <w:rFonts w:eastAsiaTheme="minorHAnsi"/>
    </w:rPr>
  </w:style>
  <w:style w:type="paragraph" w:customStyle="1" w:styleId="9039CF814C29479E8E139495DC102E4415">
    <w:name w:val="9039CF814C29479E8E139495DC102E4415"/>
    <w:rsid w:val="00AD32BE"/>
    <w:rPr>
      <w:rFonts w:eastAsiaTheme="minorHAnsi"/>
    </w:rPr>
  </w:style>
  <w:style w:type="paragraph" w:customStyle="1" w:styleId="6F185E12453744829ACDC489A27A493012">
    <w:name w:val="6F185E12453744829ACDC489A27A493012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2">
    <w:name w:val="823F7033792B4CA4A5F8198693475B9E12"/>
    <w:rsid w:val="00AD32BE"/>
    <w:rPr>
      <w:rFonts w:eastAsiaTheme="minorHAnsi"/>
    </w:rPr>
  </w:style>
  <w:style w:type="paragraph" w:customStyle="1" w:styleId="EC257BF609544707A93D3661C628C88111">
    <w:name w:val="EC257BF609544707A93D3661C628C88111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2">
    <w:name w:val="191BCBCACCE24B5B94408B901515753612"/>
    <w:rsid w:val="00AD32BE"/>
    <w:rPr>
      <w:rFonts w:eastAsiaTheme="minorHAnsi"/>
    </w:rPr>
  </w:style>
  <w:style w:type="paragraph" w:customStyle="1" w:styleId="92078F3597E8473A9F7784A78967294A12">
    <w:name w:val="92078F3597E8473A9F7784A78967294A12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2">
    <w:name w:val="2B230E26A9ED4FC2AB67B085043EF44212"/>
    <w:rsid w:val="00AD32BE"/>
    <w:rPr>
      <w:rFonts w:eastAsiaTheme="minorHAnsi"/>
    </w:rPr>
  </w:style>
  <w:style w:type="paragraph" w:customStyle="1" w:styleId="5DECF126BB1A4AB8A80075740E61BDC415">
    <w:name w:val="5DECF126BB1A4AB8A80075740E61BDC415"/>
    <w:rsid w:val="00AD32BE"/>
    <w:rPr>
      <w:rFonts w:eastAsiaTheme="minorHAnsi"/>
    </w:rPr>
  </w:style>
  <w:style w:type="paragraph" w:customStyle="1" w:styleId="7AB1165513E24AA18C2EE3562CB0AC3A15">
    <w:name w:val="7AB1165513E24AA18C2EE3562CB0AC3A15"/>
    <w:rsid w:val="00AD32BE"/>
    <w:rPr>
      <w:rFonts w:eastAsiaTheme="minorHAnsi"/>
    </w:rPr>
  </w:style>
  <w:style w:type="paragraph" w:customStyle="1" w:styleId="587BAEAC70E54271A1E4E1C0908E4B5F15">
    <w:name w:val="587BAEAC70E54271A1E4E1C0908E4B5F15"/>
    <w:rsid w:val="00AD32BE"/>
    <w:rPr>
      <w:rFonts w:eastAsiaTheme="minorHAnsi"/>
    </w:rPr>
  </w:style>
  <w:style w:type="paragraph" w:customStyle="1" w:styleId="AE3856E31319441187E4F96BA0C7CE6112">
    <w:name w:val="AE3856E31319441187E4F96BA0C7CE6112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2">
    <w:name w:val="60DBFC5280CD41C3A9B53C10A7C309E112"/>
    <w:rsid w:val="00AD32BE"/>
    <w:rPr>
      <w:rFonts w:eastAsiaTheme="minorHAnsi"/>
    </w:rPr>
  </w:style>
  <w:style w:type="paragraph" w:customStyle="1" w:styleId="408DFBDE85BD4B26A2C5462B1B87995211">
    <w:name w:val="408DFBDE85BD4B26A2C5462B1B87995211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2">
    <w:name w:val="A080D8417D6C4022B3AB92E7ED659C1F12"/>
    <w:rsid w:val="00AD32BE"/>
    <w:rPr>
      <w:rFonts w:eastAsiaTheme="minorHAnsi"/>
    </w:rPr>
  </w:style>
  <w:style w:type="paragraph" w:customStyle="1" w:styleId="AFD2E5A42B654E14B9A901E430B0B00912">
    <w:name w:val="AFD2E5A42B654E14B9A901E430B0B00912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2">
    <w:name w:val="7B0118AA2D3946589DAFE68F9461F48812"/>
    <w:rsid w:val="00AD32BE"/>
    <w:rPr>
      <w:rFonts w:eastAsiaTheme="minorHAnsi"/>
    </w:rPr>
  </w:style>
  <w:style w:type="paragraph" w:customStyle="1" w:styleId="D57F4AC3CEAD47F99863C1EF6DA7134E15">
    <w:name w:val="D57F4AC3CEAD47F99863C1EF6DA7134E15"/>
    <w:rsid w:val="00AD32BE"/>
    <w:rPr>
      <w:rFonts w:eastAsiaTheme="minorHAnsi"/>
    </w:rPr>
  </w:style>
  <w:style w:type="paragraph" w:customStyle="1" w:styleId="A09E56A51034410FB8397906CD2B026C15">
    <w:name w:val="A09E56A51034410FB8397906CD2B026C15"/>
    <w:rsid w:val="00AD32BE"/>
    <w:rPr>
      <w:rFonts w:eastAsiaTheme="minorHAnsi"/>
    </w:rPr>
  </w:style>
  <w:style w:type="paragraph" w:customStyle="1" w:styleId="0617F2ACE8DB4B54983B8A045D87ACFE15">
    <w:name w:val="0617F2ACE8DB4B54983B8A045D87ACFE15"/>
    <w:rsid w:val="00AD32BE"/>
    <w:rPr>
      <w:rFonts w:eastAsiaTheme="minorHAnsi"/>
    </w:rPr>
  </w:style>
  <w:style w:type="paragraph" w:customStyle="1" w:styleId="7B947D67A996476FB4F7A3E8A92B9B4212">
    <w:name w:val="7B947D67A996476FB4F7A3E8A92B9B4212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2">
    <w:name w:val="184DF065F14749BEA88C33EBF6D0DD9112"/>
    <w:rsid w:val="00AD32BE"/>
    <w:rPr>
      <w:rFonts w:eastAsiaTheme="minorHAnsi"/>
    </w:rPr>
  </w:style>
  <w:style w:type="paragraph" w:customStyle="1" w:styleId="7649FC3E3CB64CB4B6895DA61746067C11">
    <w:name w:val="7649FC3E3CB64CB4B6895DA61746067C11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2">
    <w:name w:val="E476AA1FE527423D989C65F1F608DF6612"/>
    <w:rsid w:val="00AD32BE"/>
    <w:rPr>
      <w:rFonts w:eastAsiaTheme="minorHAnsi"/>
    </w:rPr>
  </w:style>
  <w:style w:type="paragraph" w:customStyle="1" w:styleId="D5320E753A8642EEA6B1948AA390C36012">
    <w:name w:val="D5320E753A8642EEA6B1948AA390C36012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2">
    <w:name w:val="1B2E103589454B3AA67AE6B33F4A344912"/>
    <w:rsid w:val="00AD32BE"/>
    <w:rPr>
      <w:rFonts w:eastAsiaTheme="minorHAnsi"/>
    </w:rPr>
  </w:style>
  <w:style w:type="paragraph" w:customStyle="1" w:styleId="BEA9716FB78D43B9BEF897C470BE621B15">
    <w:name w:val="BEA9716FB78D43B9BEF897C470BE621B15"/>
    <w:rsid w:val="00AD32BE"/>
    <w:rPr>
      <w:rFonts w:eastAsiaTheme="minorHAnsi"/>
    </w:rPr>
  </w:style>
  <w:style w:type="paragraph" w:customStyle="1" w:styleId="583F5BFC62A6498F8799B7DE44DD40AA15">
    <w:name w:val="583F5BFC62A6498F8799B7DE44DD40AA15"/>
    <w:rsid w:val="00AD32BE"/>
    <w:rPr>
      <w:rFonts w:eastAsiaTheme="minorHAnsi"/>
    </w:rPr>
  </w:style>
  <w:style w:type="paragraph" w:customStyle="1" w:styleId="F8248F404B3048F29591C06EFE9F862E37">
    <w:name w:val="F8248F404B3048F29591C06EFE9F862E37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3">
    <w:name w:val="46E087391B184229B04974DFC859DABE13"/>
    <w:rsid w:val="00AD32BE"/>
    <w:rPr>
      <w:rFonts w:eastAsiaTheme="minorHAnsi"/>
    </w:rPr>
  </w:style>
  <w:style w:type="paragraph" w:customStyle="1" w:styleId="8115C51B7B6043CBBB61D110383FBA9337">
    <w:name w:val="8115C51B7B6043CBBB61D110383FBA9337"/>
    <w:rsid w:val="00AD32BE"/>
    <w:pPr>
      <w:spacing w:after="0"/>
    </w:pPr>
    <w:rPr>
      <w:rFonts w:eastAsiaTheme="minorHAnsi"/>
      <w:sz w:val="18"/>
    </w:rPr>
  </w:style>
  <w:style w:type="paragraph" w:customStyle="1" w:styleId="1F5065DB5CD34E7EAE6EE6D0E2B890A71">
    <w:name w:val="1F5065DB5CD34E7EAE6EE6D0E2B890A71"/>
    <w:rsid w:val="00AD32BE"/>
    <w:rPr>
      <w:rFonts w:eastAsiaTheme="minorHAnsi"/>
    </w:rPr>
  </w:style>
  <w:style w:type="paragraph" w:customStyle="1" w:styleId="FDEEFE49C9E24FC4896A32A624CBE0C925">
    <w:name w:val="FDEEFE49C9E24FC4896A32A624CBE0C925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7">
    <w:name w:val="EDCF57B2AB4548CB9F05182F5E2AF27117"/>
    <w:rsid w:val="00AD32BE"/>
    <w:rPr>
      <w:rFonts w:eastAsiaTheme="minorHAnsi"/>
    </w:rPr>
  </w:style>
  <w:style w:type="paragraph" w:customStyle="1" w:styleId="41423A878C934AB2948F3CFB8C66587425">
    <w:name w:val="41423A878C934AB2948F3CFB8C66587425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7">
    <w:name w:val="E9451C94372F498EBFC8464A1472E1B117"/>
    <w:rsid w:val="00AD32BE"/>
    <w:rPr>
      <w:rFonts w:eastAsiaTheme="minorHAnsi"/>
    </w:rPr>
  </w:style>
  <w:style w:type="paragraph" w:customStyle="1" w:styleId="0579361D4FFF421E8C97F58FADC2A4D625">
    <w:name w:val="0579361D4FFF421E8C97F58FADC2A4D625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7">
    <w:name w:val="22FC84C0C80C4B10B1C927FC4D64F4B017"/>
    <w:rsid w:val="00AD32BE"/>
    <w:rPr>
      <w:rFonts w:eastAsiaTheme="minorHAnsi"/>
    </w:rPr>
  </w:style>
  <w:style w:type="paragraph" w:customStyle="1" w:styleId="4FB668A7A79D428383F8400EE038ABEF17">
    <w:name w:val="4FB668A7A79D428383F8400EE038ABEF17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7">
    <w:name w:val="80B90B5675784E0B9C0F30593526608517"/>
    <w:rsid w:val="00AD32BE"/>
    <w:pPr>
      <w:spacing w:after="0" w:line="240" w:lineRule="auto"/>
    </w:pPr>
    <w:rPr>
      <w:rFonts w:eastAsiaTheme="minorHAnsi"/>
    </w:rPr>
  </w:style>
  <w:style w:type="paragraph" w:customStyle="1" w:styleId="724C56146B274C868C2C386818BF7C622">
    <w:name w:val="724C56146B274C868C2C386818BF7C622"/>
    <w:rsid w:val="00187CB9"/>
    <w:rPr>
      <w:rFonts w:eastAsiaTheme="minorHAnsi"/>
    </w:rPr>
  </w:style>
  <w:style w:type="paragraph" w:customStyle="1" w:styleId="F9BF2D2CB0DD45ECBBB5B51EF358038A25">
    <w:name w:val="F9BF2D2CB0DD45ECBBB5B51EF358038A25"/>
    <w:rsid w:val="00187CB9"/>
    <w:pPr>
      <w:spacing w:after="0"/>
    </w:pPr>
    <w:rPr>
      <w:rFonts w:eastAsiaTheme="minorHAnsi"/>
      <w:sz w:val="18"/>
    </w:rPr>
  </w:style>
  <w:style w:type="paragraph" w:customStyle="1" w:styleId="572074783488462CB43E8A16EA3509AF13">
    <w:name w:val="572074783488462CB43E8A16EA3509AF13"/>
    <w:rsid w:val="00187CB9"/>
    <w:rPr>
      <w:rFonts w:eastAsiaTheme="minorHAnsi"/>
    </w:rPr>
  </w:style>
  <w:style w:type="paragraph" w:customStyle="1" w:styleId="98C199DB21A44979A88345E72F0775EE18">
    <w:name w:val="98C199DB21A44979A88345E72F0775EE18"/>
    <w:rsid w:val="00187CB9"/>
    <w:rPr>
      <w:rFonts w:eastAsiaTheme="minorHAnsi"/>
    </w:rPr>
  </w:style>
  <w:style w:type="paragraph" w:customStyle="1" w:styleId="13775251EFD1401295BBDE1D17794E0C13">
    <w:name w:val="13775251EFD1401295BBDE1D17794E0C13"/>
    <w:rsid w:val="00187CB9"/>
    <w:rPr>
      <w:rFonts w:eastAsiaTheme="minorHAnsi"/>
    </w:rPr>
  </w:style>
  <w:style w:type="paragraph" w:customStyle="1" w:styleId="2CD4F7CCC6DF45098DEFE00C5AA34F3813">
    <w:name w:val="2CD4F7CCC6DF45098DEFE00C5AA34F3813"/>
    <w:rsid w:val="00187CB9"/>
    <w:rPr>
      <w:rFonts w:eastAsiaTheme="minorHAnsi"/>
    </w:rPr>
  </w:style>
  <w:style w:type="paragraph" w:customStyle="1" w:styleId="717EB4320D7D4FECAF658258462AF99D11">
    <w:name w:val="717EB4320D7D4FECAF658258462AF99D11"/>
    <w:rsid w:val="00187CB9"/>
    <w:rPr>
      <w:rFonts w:eastAsiaTheme="minorHAnsi"/>
    </w:rPr>
  </w:style>
  <w:style w:type="paragraph" w:customStyle="1" w:styleId="0BB0D68CF0BF49B6978D6181793E615113">
    <w:name w:val="0BB0D68CF0BF49B6978D6181793E615113"/>
    <w:rsid w:val="00187CB9"/>
    <w:rPr>
      <w:rFonts w:eastAsiaTheme="minorHAnsi"/>
    </w:rPr>
  </w:style>
  <w:style w:type="paragraph" w:customStyle="1" w:styleId="723DFB683B5C40289035E595F67DF1E813">
    <w:name w:val="723DFB683B5C40289035E595F67DF1E813"/>
    <w:rsid w:val="00187CB9"/>
    <w:rPr>
      <w:rFonts w:eastAsiaTheme="minorHAnsi"/>
    </w:rPr>
  </w:style>
  <w:style w:type="paragraph" w:customStyle="1" w:styleId="45A1978C42FC4B4A9CF0E2DD5CC6611213">
    <w:name w:val="45A1978C42FC4B4A9CF0E2DD5CC6611213"/>
    <w:rsid w:val="00187CB9"/>
    <w:rPr>
      <w:rFonts w:eastAsiaTheme="minorHAnsi"/>
    </w:rPr>
  </w:style>
  <w:style w:type="paragraph" w:customStyle="1" w:styleId="40ADBB8D658C4EEBBD7D8253A34DAD4717">
    <w:name w:val="40ADBB8D658C4EEBBD7D8253A34DAD4717"/>
    <w:rsid w:val="00187CB9"/>
    <w:rPr>
      <w:rFonts w:eastAsiaTheme="minorHAnsi"/>
    </w:rPr>
  </w:style>
  <w:style w:type="paragraph" w:customStyle="1" w:styleId="9036D19C52C54465882475EF28C870FF16">
    <w:name w:val="9036D19C52C54465882475EF28C870FF16"/>
    <w:rsid w:val="00187CB9"/>
    <w:rPr>
      <w:rFonts w:eastAsiaTheme="minorHAnsi"/>
    </w:rPr>
  </w:style>
  <w:style w:type="paragraph" w:customStyle="1" w:styleId="9039CF814C29479E8E139495DC102E4416">
    <w:name w:val="9039CF814C29479E8E139495DC102E4416"/>
    <w:rsid w:val="00187CB9"/>
    <w:rPr>
      <w:rFonts w:eastAsiaTheme="minorHAnsi"/>
    </w:rPr>
  </w:style>
  <w:style w:type="paragraph" w:customStyle="1" w:styleId="6F185E12453744829ACDC489A27A493013">
    <w:name w:val="6F185E12453744829ACDC489A27A493013"/>
    <w:rsid w:val="00187CB9"/>
    <w:pPr>
      <w:spacing w:after="0"/>
    </w:pPr>
    <w:rPr>
      <w:rFonts w:eastAsiaTheme="minorHAnsi"/>
      <w:sz w:val="18"/>
    </w:rPr>
  </w:style>
  <w:style w:type="paragraph" w:customStyle="1" w:styleId="823F7033792B4CA4A5F8198693475B9E13">
    <w:name w:val="823F7033792B4CA4A5F8198693475B9E13"/>
    <w:rsid w:val="00187CB9"/>
    <w:rPr>
      <w:rFonts w:eastAsiaTheme="minorHAnsi"/>
    </w:rPr>
  </w:style>
  <w:style w:type="paragraph" w:customStyle="1" w:styleId="EC257BF609544707A93D3661C628C88112">
    <w:name w:val="EC257BF609544707A93D3661C628C88112"/>
    <w:rsid w:val="00187CB9"/>
    <w:pPr>
      <w:spacing w:after="0"/>
    </w:pPr>
    <w:rPr>
      <w:rFonts w:eastAsiaTheme="minorHAnsi"/>
      <w:sz w:val="18"/>
    </w:rPr>
  </w:style>
  <w:style w:type="paragraph" w:customStyle="1" w:styleId="191BCBCACCE24B5B94408B901515753613">
    <w:name w:val="191BCBCACCE24B5B94408B901515753613"/>
    <w:rsid w:val="00187CB9"/>
    <w:rPr>
      <w:rFonts w:eastAsiaTheme="minorHAnsi"/>
    </w:rPr>
  </w:style>
  <w:style w:type="paragraph" w:customStyle="1" w:styleId="92078F3597E8473A9F7784A78967294A13">
    <w:name w:val="92078F3597E8473A9F7784A78967294A13"/>
    <w:rsid w:val="00187CB9"/>
    <w:pPr>
      <w:spacing w:after="0"/>
    </w:pPr>
    <w:rPr>
      <w:rFonts w:eastAsiaTheme="minorHAnsi"/>
      <w:sz w:val="18"/>
    </w:rPr>
  </w:style>
  <w:style w:type="paragraph" w:customStyle="1" w:styleId="2B230E26A9ED4FC2AB67B085043EF44213">
    <w:name w:val="2B230E26A9ED4FC2AB67B085043EF44213"/>
    <w:rsid w:val="00187CB9"/>
    <w:rPr>
      <w:rFonts w:eastAsiaTheme="minorHAnsi"/>
    </w:rPr>
  </w:style>
  <w:style w:type="paragraph" w:customStyle="1" w:styleId="5DECF126BB1A4AB8A80075740E61BDC416">
    <w:name w:val="5DECF126BB1A4AB8A80075740E61BDC416"/>
    <w:rsid w:val="00187CB9"/>
    <w:rPr>
      <w:rFonts w:eastAsiaTheme="minorHAnsi"/>
    </w:rPr>
  </w:style>
  <w:style w:type="paragraph" w:customStyle="1" w:styleId="7AB1165513E24AA18C2EE3562CB0AC3A16">
    <w:name w:val="7AB1165513E24AA18C2EE3562CB0AC3A16"/>
    <w:rsid w:val="00187CB9"/>
    <w:rPr>
      <w:rFonts w:eastAsiaTheme="minorHAnsi"/>
    </w:rPr>
  </w:style>
  <w:style w:type="paragraph" w:customStyle="1" w:styleId="587BAEAC70E54271A1E4E1C0908E4B5F16">
    <w:name w:val="587BAEAC70E54271A1E4E1C0908E4B5F16"/>
    <w:rsid w:val="00187CB9"/>
    <w:rPr>
      <w:rFonts w:eastAsiaTheme="minorHAnsi"/>
    </w:rPr>
  </w:style>
  <w:style w:type="paragraph" w:customStyle="1" w:styleId="AE3856E31319441187E4F96BA0C7CE6113">
    <w:name w:val="AE3856E31319441187E4F96BA0C7CE6113"/>
    <w:rsid w:val="00187CB9"/>
    <w:pPr>
      <w:spacing w:after="0"/>
    </w:pPr>
    <w:rPr>
      <w:rFonts w:eastAsiaTheme="minorHAnsi"/>
      <w:sz w:val="18"/>
    </w:rPr>
  </w:style>
  <w:style w:type="paragraph" w:customStyle="1" w:styleId="60DBFC5280CD41C3A9B53C10A7C309E113">
    <w:name w:val="60DBFC5280CD41C3A9B53C10A7C309E113"/>
    <w:rsid w:val="00187CB9"/>
    <w:rPr>
      <w:rFonts w:eastAsiaTheme="minorHAnsi"/>
    </w:rPr>
  </w:style>
  <w:style w:type="paragraph" w:customStyle="1" w:styleId="408DFBDE85BD4B26A2C5462B1B87995212">
    <w:name w:val="408DFBDE85BD4B26A2C5462B1B87995212"/>
    <w:rsid w:val="00187CB9"/>
    <w:pPr>
      <w:spacing w:after="0"/>
    </w:pPr>
    <w:rPr>
      <w:rFonts w:eastAsiaTheme="minorHAnsi"/>
      <w:sz w:val="18"/>
    </w:rPr>
  </w:style>
  <w:style w:type="paragraph" w:customStyle="1" w:styleId="A080D8417D6C4022B3AB92E7ED659C1F13">
    <w:name w:val="A080D8417D6C4022B3AB92E7ED659C1F13"/>
    <w:rsid w:val="00187CB9"/>
    <w:rPr>
      <w:rFonts w:eastAsiaTheme="minorHAnsi"/>
    </w:rPr>
  </w:style>
  <w:style w:type="paragraph" w:customStyle="1" w:styleId="AFD2E5A42B654E14B9A901E430B0B00913">
    <w:name w:val="AFD2E5A42B654E14B9A901E430B0B00913"/>
    <w:rsid w:val="00187CB9"/>
    <w:pPr>
      <w:spacing w:after="0"/>
    </w:pPr>
    <w:rPr>
      <w:rFonts w:eastAsiaTheme="minorHAnsi"/>
      <w:sz w:val="18"/>
    </w:rPr>
  </w:style>
  <w:style w:type="paragraph" w:customStyle="1" w:styleId="7B0118AA2D3946589DAFE68F9461F48813">
    <w:name w:val="7B0118AA2D3946589DAFE68F9461F48813"/>
    <w:rsid w:val="00187CB9"/>
    <w:rPr>
      <w:rFonts w:eastAsiaTheme="minorHAnsi"/>
    </w:rPr>
  </w:style>
  <w:style w:type="paragraph" w:customStyle="1" w:styleId="D57F4AC3CEAD47F99863C1EF6DA7134E16">
    <w:name w:val="D57F4AC3CEAD47F99863C1EF6DA7134E16"/>
    <w:rsid w:val="00187CB9"/>
    <w:rPr>
      <w:rFonts w:eastAsiaTheme="minorHAnsi"/>
    </w:rPr>
  </w:style>
  <w:style w:type="paragraph" w:customStyle="1" w:styleId="A09E56A51034410FB8397906CD2B026C16">
    <w:name w:val="A09E56A51034410FB8397906CD2B026C16"/>
    <w:rsid w:val="00187CB9"/>
    <w:rPr>
      <w:rFonts w:eastAsiaTheme="minorHAnsi"/>
    </w:rPr>
  </w:style>
  <w:style w:type="paragraph" w:customStyle="1" w:styleId="0617F2ACE8DB4B54983B8A045D87ACFE16">
    <w:name w:val="0617F2ACE8DB4B54983B8A045D87ACFE16"/>
    <w:rsid w:val="00187CB9"/>
    <w:rPr>
      <w:rFonts w:eastAsiaTheme="minorHAnsi"/>
    </w:rPr>
  </w:style>
  <w:style w:type="paragraph" w:customStyle="1" w:styleId="7B947D67A996476FB4F7A3E8A92B9B4213">
    <w:name w:val="7B947D67A996476FB4F7A3E8A92B9B4213"/>
    <w:rsid w:val="00187CB9"/>
    <w:pPr>
      <w:spacing w:after="0"/>
    </w:pPr>
    <w:rPr>
      <w:rFonts w:eastAsiaTheme="minorHAnsi"/>
      <w:sz w:val="18"/>
    </w:rPr>
  </w:style>
  <w:style w:type="paragraph" w:customStyle="1" w:styleId="184DF065F14749BEA88C33EBF6D0DD9113">
    <w:name w:val="184DF065F14749BEA88C33EBF6D0DD9113"/>
    <w:rsid w:val="00187CB9"/>
    <w:rPr>
      <w:rFonts w:eastAsiaTheme="minorHAnsi"/>
    </w:rPr>
  </w:style>
  <w:style w:type="paragraph" w:customStyle="1" w:styleId="7649FC3E3CB64CB4B6895DA61746067C12">
    <w:name w:val="7649FC3E3CB64CB4B6895DA61746067C12"/>
    <w:rsid w:val="00187CB9"/>
    <w:pPr>
      <w:spacing w:after="0"/>
    </w:pPr>
    <w:rPr>
      <w:rFonts w:eastAsiaTheme="minorHAnsi"/>
      <w:sz w:val="18"/>
    </w:rPr>
  </w:style>
  <w:style w:type="paragraph" w:customStyle="1" w:styleId="E476AA1FE527423D989C65F1F608DF6613">
    <w:name w:val="E476AA1FE527423D989C65F1F608DF6613"/>
    <w:rsid w:val="00187CB9"/>
    <w:rPr>
      <w:rFonts w:eastAsiaTheme="minorHAnsi"/>
    </w:rPr>
  </w:style>
  <w:style w:type="paragraph" w:customStyle="1" w:styleId="D5320E753A8642EEA6B1948AA390C36013">
    <w:name w:val="D5320E753A8642EEA6B1948AA390C36013"/>
    <w:rsid w:val="00187CB9"/>
    <w:pPr>
      <w:spacing w:after="0"/>
    </w:pPr>
    <w:rPr>
      <w:rFonts w:eastAsiaTheme="minorHAnsi"/>
      <w:sz w:val="18"/>
    </w:rPr>
  </w:style>
  <w:style w:type="paragraph" w:customStyle="1" w:styleId="1B2E103589454B3AA67AE6B33F4A344913">
    <w:name w:val="1B2E103589454B3AA67AE6B33F4A344913"/>
    <w:rsid w:val="00187CB9"/>
    <w:rPr>
      <w:rFonts w:eastAsiaTheme="minorHAnsi"/>
    </w:rPr>
  </w:style>
  <w:style w:type="paragraph" w:customStyle="1" w:styleId="BEA9716FB78D43B9BEF897C470BE621B16">
    <w:name w:val="BEA9716FB78D43B9BEF897C470BE621B16"/>
    <w:rsid w:val="00187CB9"/>
    <w:rPr>
      <w:rFonts w:eastAsiaTheme="minorHAnsi"/>
    </w:rPr>
  </w:style>
  <w:style w:type="paragraph" w:customStyle="1" w:styleId="583F5BFC62A6498F8799B7DE44DD40AA16">
    <w:name w:val="583F5BFC62A6498F8799B7DE44DD40AA16"/>
    <w:rsid w:val="00187CB9"/>
    <w:rPr>
      <w:rFonts w:eastAsiaTheme="minorHAnsi"/>
    </w:rPr>
  </w:style>
  <w:style w:type="paragraph" w:customStyle="1" w:styleId="F8248F404B3048F29591C06EFE9F862E38">
    <w:name w:val="F8248F404B3048F29591C06EFE9F862E38"/>
    <w:rsid w:val="00187CB9"/>
    <w:pPr>
      <w:spacing w:after="0"/>
    </w:pPr>
    <w:rPr>
      <w:rFonts w:eastAsiaTheme="minorHAnsi"/>
      <w:sz w:val="18"/>
    </w:rPr>
  </w:style>
  <w:style w:type="paragraph" w:customStyle="1" w:styleId="46E087391B184229B04974DFC859DABE14">
    <w:name w:val="46E087391B184229B04974DFC859DABE14"/>
    <w:rsid w:val="00187CB9"/>
    <w:rPr>
      <w:rFonts w:eastAsiaTheme="minorHAnsi"/>
    </w:rPr>
  </w:style>
  <w:style w:type="paragraph" w:customStyle="1" w:styleId="8115C51B7B6043CBBB61D110383FBA9338">
    <w:name w:val="8115C51B7B6043CBBB61D110383FBA9338"/>
    <w:rsid w:val="00187CB9"/>
    <w:pPr>
      <w:spacing w:after="0"/>
    </w:pPr>
    <w:rPr>
      <w:rFonts w:eastAsiaTheme="minorHAnsi"/>
      <w:sz w:val="18"/>
    </w:rPr>
  </w:style>
  <w:style w:type="paragraph" w:customStyle="1" w:styleId="1F5065DB5CD34E7EAE6EE6D0E2B890A72">
    <w:name w:val="1F5065DB5CD34E7EAE6EE6D0E2B890A72"/>
    <w:rsid w:val="00187CB9"/>
    <w:rPr>
      <w:rFonts w:eastAsiaTheme="minorHAnsi"/>
    </w:rPr>
  </w:style>
  <w:style w:type="paragraph" w:customStyle="1" w:styleId="FDEEFE49C9E24FC4896A32A624CBE0C926">
    <w:name w:val="FDEEFE49C9E24FC4896A32A624CBE0C926"/>
    <w:rsid w:val="00187CB9"/>
    <w:pPr>
      <w:spacing w:after="0"/>
    </w:pPr>
    <w:rPr>
      <w:rFonts w:eastAsiaTheme="minorHAnsi"/>
      <w:sz w:val="18"/>
    </w:rPr>
  </w:style>
  <w:style w:type="paragraph" w:customStyle="1" w:styleId="EDCF57B2AB4548CB9F05182F5E2AF27118">
    <w:name w:val="EDCF57B2AB4548CB9F05182F5E2AF27118"/>
    <w:rsid w:val="00187CB9"/>
    <w:rPr>
      <w:rFonts w:eastAsiaTheme="minorHAnsi"/>
    </w:rPr>
  </w:style>
  <w:style w:type="paragraph" w:customStyle="1" w:styleId="41423A878C934AB2948F3CFB8C66587426">
    <w:name w:val="41423A878C934AB2948F3CFB8C66587426"/>
    <w:rsid w:val="00187CB9"/>
    <w:pPr>
      <w:spacing w:after="0"/>
    </w:pPr>
    <w:rPr>
      <w:rFonts w:eastAsiaTheme="minorHAnsi"/>
      <w:sz w:val="18"/>
    </w:rPr>
  </w:style>
  <w:style w:type="paragraph" w:customStyle="1" w:styleId="E9451C94372F498EBFC8464A1472E1B118">
    <w:name w:val="E9451C94372F498EBFC8464A1472E1B118"/>
    <w:rsid w:val="00187CB9"/>
    <w:rPr>
      <w:rFonts w:eastAsiaTheme="minorHAnsi"/>
    </w:rPr>
  </w:style>
  <w:style w:type="paragraph" w:customStyle="1" w:styleId="0579361D4FFF421E8C97F58FADC2A4D626">
    <w:name w:val="0579361D4FFF421E8C97F58FADC2A4D626"/>
    <w:rsid w:val="00187CB9"/>
    <w:pPr>
      <w:spacing w:after="0"/>
    </w:pPr>
    <w:rPr>
      <w:rFonts w:eastAsiaTheme="minorHAnsi"/>
      <w:sz w:val="18"/>
    </w:rPr>
  </w:style>
  <w:style w:type="paragraph" w:customStyle="1" w:styleId="22FC84C0C80C4B10B1C927FC4D64F4B018">
    <w:name w:val="22FC84C0C80C4B10B1C927FC4D64F4B018"/>
    <w:rsid w:val="00187CB9"/>
    <w:rPr>
      <w:rFonts w:eastAsiaTheme="minorHAnsi"/>
    </w:rPr>
  </w:style>
  <w:style w:type="paragraph" w:customStyle="1" w:styleId="4FB668A7A79D428383F8400EE038ABEF18">
    <w:name w:val="4FB668A7A79D428383F8400EE038ABEF18"/>
    <w:rsid w:val="00187CB9"/>
    <w:pPr>
      <w:spacing w:after="0" w:line="240" w:lineRule="auto"/>
    </w:pPr>
    <w:rPr>
      <w:rFonts w:eastAsiaTheme="minorHAnsi"/>
    </w:rPr>
  </w:style>
  <w:style w:type="paragraph" w:customStyle="1" w:styleId="80B90B5675784E0B9C0F30593526608518">
    <w:name w:val="80B90B5675784E0B9C0F30593526608518"/>
    <w:rsid w:val="00187CB9"/>
    <w:pPr>
      <w:spacing w:after="0" w:line="240" w:lineRule="auto"/>
    </w:pPr>
    <w:rPr>
      <w:rFonts w:eastAsiaTheme="minorHAnsi"/>
    </w:rPr>
  </w:style>
  <w:style w:type="paragraph" w:customStyle="1" w:styleId="AB53E88CFB4641C2B069B4BCC93E7168">
    <w:name w:val="AB53E88CFB4641C2B069B4BCC93E7168"/>
    <w:rsid w:val="00187CB9"/>
  </w:style>
  <w:style w:type="paragraph" w:customStyle="1" w:styleId="724C56146B274C868C2C386818BF7C623">
    <w:name w:val="724C56146B274C868C2C386818BF7C623"/>
    <w:rsid w:val="00187CB9"/>
    <w:rPr>
      <w:rFonts w:eastAsiaTheme="minorHAnsi"/>
    </w:rPr>
  </w:style>
  <w:style w:type="paragraph" w:customStyle="1" w:styleId="F9BF2D2CB0DD45ECBBB5B51EF358038A26">
    <w:name w:val="F9BF2D2CB0DD45ECBBB5B51EF358038A26"/>
    <w:rsid w:val="00187CB9"/>
    <w:pPr>
      <w:spacing w:after="0"/>
    </w:pPr>
    <w:rPr>
      <w:rFonts w:eastAsiaTheme="minorHAnsi"/>
      <w:sz w:val="18"/>
    </w:rPr>
  </w:style>
  <w:style w:type="paragraph" w:customStyle="1" w:styleId="572074783488462CB43E8A16EA3509AF14">
    <w:name w:val="572074783488462CB43E8A16EA3509AF14"/>
    <w:rsid w:val="00187CB9"/>
    <w:rPr>
      <w:rFonts w:eastAsiaTheme="minorHAnsi"/>
    </w:rPr>
  </w:style>
  <w:style w:type="paragraph" w:customStyle="1" w:styleId="98C199DB21A44979A88345E72F0775EE19">
    <w:name w:val="98C199DB21A44979A88345E72F0775EE19"/>
    <w:rsid w:val="00187CB9"/>
    <w:rPr>
      <w:rFonts w:eastAsiaTheme="minorHAnsi"/>
    </w:rPr>
  </w:style>
  <w:style w:type="paragraph" w:customStyle="1" w:styleId="13775251EFD1401295BBDE1D17794E0C14">
    <w:name w:val="13775251EFD1401295BBDE1D17794E0C14"/>
    <w:rsid w:val="00187CB9"/>
    <w:rPr>
      <w:rFonts w:eastAsiaTheme="minorHAnsi"/>
    </w:rPr>
  </w:style>
  <w:style w:type="paragraph" w:customStyle="1" w:styleId="2CD4F7CCC6DF45098DEFE00C5AA34F3814">
    <w:name w:val="2CD4F7CCC6DF45098DEFE00C5AA34F3814"/>
    <w:rsid w:val="00187CB9"/>
    <w:rPr>
      <w:rFonts w:eastAsiaTheme="minorHAnsi"/>
    </w:rPr>
  </w:style>
  <w:style w:type="paragraph" w:customStyle="1" w:styleId="717EB4320D7D4FECAF658258462AF99D12">
    <w:name w:val="717EB4320D7D4FECAF658258462AF99D12"/>
    <w:rsid w:val="00187CB9"/>
    <w:rPr>
      <w:rFonts w:eastAsiaTheme="minorHAnsi"/>
    </w:rPr>
  </w:style>
  <w:style w:type="paragraph" w:customStyle="1" w:styleId="0BB0D68CF0BF49B6978D6181793E615114">
    <w:name w:val="0BB0D68CF0BF49B6978D6181793E615114"/>
    <w:rsid w:val="00187CB9"/>
    <w:rPr>
      <w:rFonts w:eastAsiaTheme="minorHAnsi"/>
    </w:rPr>
  </w:style>
  <w:style w:type="paragraph" w:customStyle="1" w:styleId="723DFB683B5C40289035E595F67DF1E814">
    <w:name w:val="723DFB683B5C40289035E595F67DF1E814"/>
    <w:rsid w:val="00187CB9"/>
    <w:rPr>
      <w:rFonts w:eastAsiaTheme="minorHAnsi"/>
    </w:rPr>
  </w:style>
  <w:style w:type="paragraph" w:customStyle="1" w:styleId="45A1978C42FC4B4A9CF0E2DD5CC6611214">
    <w:name w:val="45A1978C42FC4B4A9CF0E2DD5CC6611214"/>
    <w:rsid w:val="00187CB9"/>
    <w:rPr>
      <w:rFonts w:eastAsiaTheme="minorHAnsi"/>
    </w:rPr>
  </w:style>
  <w:style w:type="paragraph" w:customStyle="1" w:styleId="40ADBB8D658C4EEBBD7D8253A34DAD4718">
    <w:name w:val="40ADBB8D658C4EEBBD7D8253A34DAD4718"/>
    <w:rsid w:val="00187CB9"/>
    <w:rPr>
      <w:rFonts w:eastAsiaTheme="minorHAnsi"/>
    </w:rPr>
  </w:style>
  <w:style w:type="paragraph" w:customStyle="1" w:styleId="9036D19C52C54465882475EF28C870FF17">
    <w:name w:val="9036D19C52C54465882475EF28C870FF17"/>
    <w:rsid w:val="00187CB9"/>
    <w:rPr>
      <w:rFonts w:eastAsiaTheme="minorHAnsi"/>
    </w:rPr>
  </w:style>
  <w:style w:type="paragraph" w:customStyle="1" w:styleId="9039CF814C29479E8E139495DC102E4417">
    <w:name w:val="9039CF814C29479E8E139495DC102E4417"/>
    <w:rsid w:val="00187CB9"/>
    <w:rPr>
      <w:rFonts w:eastAsiaTheme="minorHAnsi"/>
    </w:rPr>
  </w:style>
  <w:style w:type="paragraph" w:customStyle="1" w:styleId="6F185E12453744829ACDC489A27A493014">
    <w:name w:val="6F185E12453744829ACDC489A27A493014"/>
    <w:rsid w:val="00187CB9"/>
    <w:pPr>
      <w:spacing w:after="0"/>
    </w:pPr>
    <w:rPr>
      <w:rFonts w:eastAsiaTheme="minorHAnsi"/>
      <w:sz w:val="18"/>
    </w:rPr>
  </w:style>
  <w:style w:type="paragraph" w:customStyle="1" w:styleId="823F7033792B4CA4A5F8198693475B9E14">
    <w:name w:val="823F7033792B4CA4A5F8198693475B9E14"/>
    <w:rsid w:val="00187CB9"/>
    <w:rPr>
      <w:rFonts w:eastAsiaTheme="minorHAnsi"/>
    </w:rPr>
  </w:style>
  <w:style w:type="paragraph" w:customStyle="1" w:styleId="EC257BF609544707A93D3661C628C88113">
    <w:name w:val="EC257BF609544707A93D3661C628C88113"/>
    <w:rsid w:val="00187CB9"/>
    <w:pPr>
      <w:spacing w:after="0"/>
    </w:pPr>
    <w:rPr>
      <w:rFonts w:eastAsiaTheme="minorHAnsi"/>
      <w:sz w:val="18"/>
    </w:rPr>
  </w:style>
  <w:style w:type="paragraph" w:customStyle="1" w:styleId="191BCBCACCE24B5B94408B901515753614">
    <w:name w:val="191BCBCACCE24B5B94408B901515753614"/>
    <w:rsid w:val="00187CB9"/>
    <w:rPr>
      <w:rFonts w:eastAsiaTheme="minorHAnsi"/>
    </w:rPr>
  </w:style>
  <w:style w:type="paragraph" w:customStyle="1" w:styleId="92078F3597E8473A9F7784A78967294A14">
    <w:name w:val="92078F3597E8473A9F7784A78967294A14"/>
    <w:rsid w:val="00187CB9"/>
    <w:pPr>
      <w:spacing w:after="0"/>
    </w:pPr>
    <w:rPr>
      <w:rFonts w:eastAsiaTheme="minorHAnsi"/>
      <w:sz w:val="18"/>
    </w:rPr>
  </w:style>
  <w:style w:type="paragraph" w:customStyle="1" w:styleId="2B230E26A9ED4FC2AB67B085043EF44214">
    <w:name w:val="2B230E26A9ED4FC2AB67B085043EF44214"/>
    <w:rsid w:val="00187CB9"/>
    <w:rPr>
      <w:rFonts w:eastAsiaTheme="minorHAnsi"/>
    </w:rPr>
  </w:style>
  <w:style w:type="paragraph" w:customStyle="1" w:styleId="5DECF126BB1A4AB8A80075740E61BDC417">
    <w:name w:val="5DECF126BB1A4AB8A80075740E61BDC417"/>
    <w:rsid w:val="00187CB9"/>
    <w:rPr>
      <w:rFonts w:eastAsiaTheme="minorHAnsi"/>
    </w:rPr>
  </w:style>
  <w:style w:type="paragraph" w:customStyle="1" w:styleId="7AB1165513E24AA18C2EE3562CB0AC3A17">
    <w:name w:val="7AB1165513E24AA18C2EE3562CB0AC3A17"/>
    <w:rsid w:val="00187CB9"/>
    <w:rPr>
      <w:rFonts w:eastAsiaTheme="minorHAnsi"/>
    </w:rPr>
  </w:style>
  <w:style w:type="paragraph" w:customStyle="1" w:styleId="587BAEAC70E54271A1E4E1C0908E4B5F17">
    <w:name w:val="587BAEAC70E54271A1E4E1C0908E4B5F17"/>
    <w:rsid w:val="00187CB9"/>
    <w:rPr>
      <w:rFonts w:eastAsiaTheme="minorHAnsi"/>
    </w:rPr>
  </w:style>
  <w:style w:type="paragraph" w:customStyle="1" w:styleId="AE3856E31319441187E4F96BA0C7CE6114">
    <w:name w:val="AE3856E31319441187E4F96BA0C7CE6114"/>
    <w:rsid w:val="00187CB9"/>
    <w:pPr>
      <w:spacing w:after="0"/>
    </w:pPr>
    <w:rPr>
      <w:rFonts w:eastAsiaTheme="minorHAnsi"/>
      <w:sz w:val="18"/>
    </w:rPr>
  </w:style>
  <w:style w:type="paragraph" w:customStyle="1" w:styleId="60DBFC5280CD41C3A9B53C10A7C309E114">
    <w:name w:val="60DBFC5280CD41C3A9B53C10A7C309E114"/>
    <w:rsid w:val="00187CB9"/>
    <w:rPr>
      <w:rFonts w:eastAsiaTheme="minorHAnsi"/>
    </w:rPr>
  </w:style>
  <w:style w:type="paragraph" w:customStyle="1" w:styleId="408DFBDE85BD4B26A2C5462B1B87995213">
    <w:name w:val="408DFBDE85BD4B26A2C5462B1B87995213"/>
    <w:rsid w:val="00187CB9"/>
    <w:pPr>
      <w:spacing w:after="0"/>
    </w:pPr>
    <w:rPr>
      <w:rFonts w:eastAsiaTheme="minorHAnsi"/>
      <w:sz w:val="18"/>
    </w:rPr>
  </w:style>
  <w:style w:type="paragraph" w:customStyle="1" w:styleId="A080D8417D6C4022B3AB92E7ED659C1F14">
    <w:name w:val="A080D8417D6C4022B3AB92E7ED659C1F14"/>
    <w:rsid w:val="00187CB9"/>
    <w:rPr>
      <w:rFonts w:eastAsiaTheme="minorHAnsi"/>
    </w:rPr>
  </w:style>
  <w:style w:type="paragraph" w:customStyle="1" w:styleId="AFD2E5A42B654E14B9A901E430B0B00914">
    <w:name w:val="AFD2E5A42B654E14B9A901E430B0B00914"/>
    <w:rsid w:val="00187CB9"/>
    <w:pPr>
      <w:spacing w:after="0"/>
    </w:pPr>
    <w:rPr>
      <w:rFonts w:eastAsiaTheme="minorHAnsi"/>
      <w:sz w:val="18"/>
    </w:rPr>
  </w:style>
  <w:style w:type="paragraph" w:customStyle="1" w:styleId="7B0118AA2D3946589DAFE68F9461F48814">
    <w:name w:val="7B0118AA2D3946589DAFE68F9461F48814"/>
    <w:rsid w:val="00187CB9"/>
    <w:rPr>
      <w:rFonts w:eastAsiaTheme="minorHAnsi"/>
    </w:rPr>
  </w:style>
  <w:style w:type="paragraph" w:customStyle="1" w:styleId="D57F4AC3CEAD47F99863C1EF6DA7134E17">
    <w:name w:val="D57F4AC3CEAD47F99863C1EF6DA7134E17"/>
    <w:rsid w:val="00187CB9"/>
    <w:rPr>
      <w:rFonts w:eastAsiaTheme="minorHAnsi"/>
    </w:rPr>
  </w:style>
  <w:style w:type="paragraph" w:customStyle="1" w:styleId="A09E56A51034410FB8397906CD2B026C17">
    <w:name w:val="A09E56A51034410FB8397906CD2B026C17"/>
    <w:rsid w:val="00187CB9"/>
    <w:rPr>
      <w:rFonts w:eastAsiaTheme="minorHAnsi"/>
    </w:rPr>
  </w:style>
  <w:style w:type="paragraph" w:customStyle="1" w:styleId="0617F2ACE8DB4B54983B8A045D87ACFE17">
    <w:name w:val="0617F2ACE8DB4B54983B8A045D87ACFE17"/>
    <w:rsid w:val="00187CB9"/>
    <w:rPr>
      <w:rFonts w:eastAsiaTheme="minorHAnsi"/>
    </w:rPr>
  </w:style>
  <w:style w:type="paragraph" w:customStyle="1" w:styleId="7B947D67A996476FB4F7A3E8A92B9B4214">
    <w:name w:val="7B947D67A996476FB4F7A3E8A92B9B4214"/>
    <w:rsid w:val="00187CB9"/>
    <w:pPr>
      <w:spacing w:after="0"/>
    </w:pPr>
    <w:rPr>
      <w:rFonts w:eastAsiaTheme="minorHAnsi"/>
      <w:sz w:val="18"/>
    </w:rPr>
  </w:style>
  <w:style w:type="paragraph" w:customStyle="1" w:styleId="184DF065F14749BEA88C33EBF6D0DD9114">
    <w:name w:val="184DF065F14749BEA88C33EBF6D0DD9114"/>
    <w:rsid w:val="00187CB9"/>
    <w:rPr>
      <w:rFonts w:eastAsiaTheme="minorHAnsi"/>
    </w:rPr>
  </w:style>
  <w:style w:type="paragraph" w:customStyle="1" w:styleId="7649FC3E3CB64CB4B6895DA61746067C13">
    <w:name w:val="7649FC3E3CB64CB4B6895DA61746067C13"/>
    <w:rsid w:val="00187CB9"/>
    <w:pPr>
      <w:spacing w:after="0"/>
    </w:pPr>
    <w:rPr>
      <w:rFonts w:eastAsiaTheme="minorHAnsi"/>
      <w:sz w:val="18"/>
    </w:rPr>
  </w:style>
  <w:style w:type="paragraph" w:customStyle="1" w:styleId="E476AA1FE527423D989C65F1F608DF6614">
    <w:name w:val="E476AA1FE527423D989C65F1F608DF6614"/>
    <w:rsid w:val="00187CB9"/>
    <w:rPr>
      <w:rFonts w:eastAsiaTheme="minorHAnsi"/>
    </w:rPr>
  </w:style>
  <w:style w:type="paragraph" w:customStyle="1" w:styleId="D5320E753A8642EEA6B1948AA390C36014">
    <w:name w:val="D5320E753A8642EEA6B1948AA390C36014"/>
    <w:rsid w:val="00187CB9"/>
    <w:pPr>
      <w:spacing w:after="0"/>
    </w:pPr>
    <w:rPr>
      <w:rFonts w:eastAsiaTheme="minorHAnsi"/>
      <w:sz w:val="18"/>
    </w:rPr>
  </w:style>
  <w:style w:type="paragraph" w:customStyle="1" w:styleId="1B2E103589454B3AA67AE6B33F4A344914">
    <w:name w:val="1B2E103589454B3AA67AE6B33F4A344914"/>
    <w:rsid w:val="00187CB9"/>
    <w:rPr>
      <w:rFonts w:eastAsiaTheme="minorHAnsi"/>
    </w:rPr>
  </w:style>
  <w:style w:type="paragraph" w:customStyle="1" w:styleId="BEA9716FB78D43B9BEF897C470BE621B17">
    <w:name w:val="BEA9716FB78D43B9BEF897C470BE621B17"/>
    <w:rsid w:val="00187CB9"/>
    <w:rPr>
      <w:rFonts w:eastAsiaTheme="minorHAnsi"/>
    </w:rPr>
  </w:style>
  <w:style w:type="paragraph" w:customStyle="1" w:styleId="583F5BFC62A6498F8799B7DE44DD40AA17">
    <w:name w:val="583F5BFC62A6498F8799B7DE44DD40AA17"/>
    <w:rsid w:val="00187CB9"/>
    <w:rPr>
      <w:rFonts w:eastAsiaTheme="minorHAnsi"/>
    </w:rPr>
  </w:style>
  <w:style w:type="paragraph" w:customStyle="1" w:styleId="F8248F404B3048F29591C06EFE9F862E39">
    <w:name w:val="F8248F404B3048F29591C06EFE9F862E39"/>
    <w:rsid w:val="00187CB9"/>
    <w:pPr>
      <w:spacing w:after="0"/>
    </w:pPr>
    <w:rPr>
      <w:rFonts w:eastAsiaTheme="minorHAnsi"/>
      <w:sz w:val="18"/>
    </w:rPr>
  </w:style>
  <w:style w:type="paragraph" w:customStyle="1" w:styleId="46E087391B184229B04974DFC859DABE15">
    <w:name w:val="46E087391B184229B04974DFC859DABE15"/>
    <w:rsid w:val="00187CB9"/>
    <w:rPr>
      <w:rFonts w:eastAsiaTheme="minorHAnsi"/>
    </w:rPr>
  </w:style>
  <w:style w:type="paragraph" w:customStyle="1" w:styleId="8115C51B7B6043CBBB61D110383FBA9339">
    <w:name w:val="8115C51B7B6043CBBB61D110383FBA9339"/>
    <w:rsid w:val="00187CB9"/>
    <w:pPr>
      <w:spacing w:after="0"/>
    </w:pPr>
    <w:rPr>
      <w:rFonts w:eastAsiaTheme="minorHAnsi"/>
      <w:sz w:val="18"/>
    </w:rPr>
  </w:style>
  <w:style w:type="paragraph" w:customStyle="1" w:styleId="1F5065DB5CD34E7EAE6EE6D0E2B890A73">
    <w:name w:val="1F5065DB5CD34E7EAE6EE6D0E2B890A73"/>
    <w:rsid w:val="00187CB9"/>
    <w:rPr>
      <w:rFonts w:eastAsiaTheme="minorHAnsi"/>
    </w:rPr>
  </w:style>
  <w:style w:type="paragraph" w:customStyle="1" w:styleId="FDEEFE49C9E24FC4896A32A624CBE0C927">
    <w:name w:val="FDEEFE49C9E24FC4896A32A624CBE0C927"/>
    <w:rsid w:val="00187CB9"/>
    <w:pPr>
      <w:spacing w:after="0"/>
    </w:pPr>
    <w:rPr>
      <w:rFonts w:eastAsiaTheme="minorHAnsi"/>
      <w:sz w:val="18"/>
    </w:rPr>
  </w:style>
  <w:style w:type="paragraph" w:customStyle="1" w:styleId="EDCF57B2AB4548CB9F05182F5E2AF27119">
    <w:name w:val="EDCF57B2AB4548CB9F05182F5E2AF27119"/>
    <w:rsid w:val="00187CB9"/>
    <w:rPr>
      <w:rFonts w:eastAsiaTheme="minorHAnsi"/>
    </w:rPr>
  </w:style>
  <w:style w:type="paragraph" w:customStyle="1" w:styleId="41423A878C934AB2948F3CFB8C66587427">
    <w:name w:val="41423A878C934AB2948F3CFB8C66587427"/>
    <w:rsid w:val="00187CB9"/>
    <w:pPr>
      <w:spacing w:after="0"/>
    </w:pPr>
    <w:rPr>
      <w:rFonts w:eastAsiaTheme="minorHAnsi"/>
      <w:sz w:val="18"/>
    </w:rPr>
  </w:style>
  <w:style w:type="paragraph" w:customStyle="1" w:styleId="E9451C94372F498EBFC8464A1472E1B119">
    <w:name w:val="E9451C94372F498EBFC8464A1472E1B119"/>
    <w:rsid w:val="00187CB9"/>
    <w:rPr>
      <w:rFonts w:eastAsiaTheme="minorHAnsi"/>
    </w:rPr>
  </w:style>
  <w:style w:type="paragraph" w:customStyle="1" w:styleId="0579361D4FFF421E8C97F58FADC2A4D627">
    <w:name w:val="0579361D4FFF421E8C97F58FADC2A4D627"/>
    <w:rsid w:val="00187CB9"/>
    <w:pPr>
      <w:spacing w:after="0"/>
    </w:pPr>
    <w:rPr>
      <w:rFonts w:eastAsiaTheme="minorHAnsi"/>
      <w:sz w:val="18"/>
    </w:rPr>
  </w:style>
  <w:style w:type="paragraph" w:customStyle="1" w:styleId="22FC84C0C80C4B10B1C927FC4D64F4B019">
    <w:name w:val="22FC84C0C80C4B10B1C927FC4D64F4B019"/>
    <w:rsid w:val="00187CB9"/>
    <w:rPr>
      <w:rFonts w:eastAsiaTheme="minorHAnsi"/>
    </w:rPr>
  </w:style>
  <w:style w:type="paragraph" w:customStyle="1" w:styleId="4FB668A7A79D428383F8400EE038ABEF19">
    <w:name w:val="4FB668A7A79D428383F8400EE038ABEF19"/>
    <w:rsid w:val="00187CB9"/>
    <w:pPr>
      <w:spacing w:after="0" w:line="240" w:lineRule="auto"/>
    </w:pPr>
    <w:rPr>
      <w:rFonts w:eastAsiaTheme="minorHAnsi"/>
    </w:rPr>
  </w:style>
  <w:style w:type="paragraph" w:customStyle="1" w:styleId="80B90B5675784E0B9C0F30593526608519">
    <w:name w:val="80B90B5675784E0B9C0F30593526608519"/>
    <w:rsid w:val="00187CB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157C8"/>
    <w:rPr>
      <w:color w:val="0563C1" w:themeColor="hyperlink"/>
      <w:u w:val="single"/>
    </w:rPr>
  </w:style>
  <w:style w:type="paragraph" w:customStyle="1" w:styleId="724C56146B274C868C2C386818BF7C624">
    <w:name w:val="724C56146B274C868C2C386818BF7C624"/>
    <w:rsid w:val="006964EA"/>
    <w:rPr>
      <w:rFonts w:eastAsiaTheme="minorHAnsi"/>
    </w:rPr>
  </w:style>
  <w:style w:type="paragraph" w:customStyle="1" w:styleId="F9BF2D2CB0DD45ECBBB5B51EF358038A27">
    <w:name w:val="F9BF2D2CB0DD45ECBBB5B51EF358038A27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5">
    <w:name w:val="572074783488462CB43E8A16EA3509AF15"/>
    <w:rsid w:val="006964EA"/>
    <w:rPr>
      <w:rFonts w:eastAsiaTheme="minorHAnsi"/>
    </w:rPr>
  </w:style>
  <w:style w:type="paragraph" w:customStyle="1" w:styleId="98C199DB21A44979A88345E72F0775EE20">
    <w:name w:val="98C199DB21A44979A88345E72F0775EE20"/>
    <w:rsid w:val="006964EA"/>
    <w:rPr>
      <w:rFonts w:eastAsiaTheme="minorHAnsi"/>
    </w:rPr>
  </w:style>
  <w:style w:type="paragraph" w:customStyle="1" w:styleId="13775251EFD1401295BBDE1D17794E0C15">
    <w:name w:val="13775251EFD1401295BBDE1D17794E0C15"/>
    <w:rsid w:val="006964EA"/>
    <w:rPr>
      <w:rFonts w:eastAsiaTheme="minorHAnsi"/>
    </w:rPr>
  </w:style>
  <w:style w:type="paragraph" w:customStyle="1" w:styleId="2CD4F7CCC6DF45098DEFE00C5AA34F3815">
    <w:name w:val="2CD4F7CCC6DF45098DEFE00C5AA34F3815"/>
    <w:rsid w:val="006964EA"/>
    <w:rPr>
      <w:rFonts w:eastAsiaTheme="minorHAnsi"/>
    </w:rPr>
  </w:style>
  <w:style w:type="paragraph" w:customStyle="1" w:styleId="717EB4320D7D4FECAF658258462AF99D13">
    <w:name w:val="717EB4320D7D4FECAF658258462AF99D13"/>
    <w:rsid w:val="006964EA"/>
    <w:rPr>
      <w:rFonts w:eastAsiaTheme="minorHAnsi"/>
    </w:rPr>
  </w:style>
  <w:style w:type="paragraph" w:customStyle="1" w:styleId="0BB0D68CF0BF49B6978D6181793E615115">
    <w:name w:val="0BB0D68CF0BF49B6978D6181793E615115"/>
    <w:rsid w:val="006964EA"/>
    <w:rPr>
      <w:rFonts w:eastAsiaTheme="minorHAnsi"/>
    </w:rPr>
  </w:style>
  <w:style w:type="paragraph" w:customStyle="1" w:styleId="723DFB683B5C40289035E595F67DF1E815">
    <w:name w:val="723DFB683B5C40289035E595F67DF1E815"/>
    <w:rsid w:val="006964EA"/>
    <w:rPr>
      <w:rFonts w:eastAsiaTheme="minorHAnsi"/>
    </w:rPr>
  </w:style>
  <w:style w:type="paragraph" w:customStyle="1" w:styleId="45A1978C42FC4B4A9CF0E2DD5CC6611215">
    <w:name w:val="45A1978C42FC4B4A9CF0E2DD5CC6611215"/>
    <w:rsid w:val="006964EA"/>
    <w:rPr>
      <w:rFonts w:eastAsiaTheme="minorHAnsi"/>
    </w:rPr>
  </w:style>
  <w:style w:type="paragraph" w:customStyle="1" w:styleId="40ADBB8D658C4EEBBD7D8253A34DAD4719">
    <w:name w:val="40ADBB8D658C4EEBBD7D8253A34DAD4719"/>
    <w:rsid w:val="006964EA"/>
    <w:rPr>
      <w:rFonts w:eastAsiaTheme="minorHAnsi"/>
    </w:rPr>
  </w:style>
  <w:style w:type="paragraph" w:customStyle="1" w:styleId="9036D19C52C54465882475EF28C870FF18">
    <w:name w:val="9036D19C52C54465882475EF28C870FF18"/>
    <w:rsid w:val="006964EA"/>
    <w:rPr>
      <w:rFonts w:eastAsiaTheme="minorHAnsi"/>
    </w:rPr>
  </w:style>
  <w:style w:type="paragraph" w:customStyle="1" w:styleId="9039CF814C29479E8E139495DC102E4418">
    <w:name w:val="9039CF814C29479E8E139495DC102E4418"/>
    <w:rsid w:val="006964EA"/>
    <w:rPr>
      <w:rFonts w:eastAsiaTheme="minorHAnsi"/>
    </w:rPr>
  </w:style>
  <w:style w:type="paragraph" w:customStyle="1" w:styleId="6F185E12453744829ACDC489A27A493015">
    <w:name w:val="6F185E12453744829ACDC489A27A493015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5">
    <w:name w:val="823F7033792B4CA4A5F8198693475B9E15"/>
    <w:rsid w:val="006964EA"/>
    <w:rPr>
      <w:rFonts w:eastAsiaTheme="minorHAnsi"/>
    </w:rPr>
  </w:style>
  <w:style w:type="paragraph" w:customStyle="1" w:styleId="EC257BF609544707A93D3661C628C88114">
    <w:name w:val="EC257BF609544707A93D3661C628C88114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5">
    <w:name w:val="191BCBCACCE24B5B94408B901515753615"/>
    <w:rsid w:val="006964EA"/>
    <w:rPr>
      <w:rFonts w:eastAsiaTheme="minorHAnsi"/>
    </w:rPr>
  </w:style>
  <w:style w:type="paragraph" w:customStyle="1" w:styleId="92078F3597E8473A9F7784A78967294A15">
    <w:name w:val="92078F3597E8473A9F7784A78967294A15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5">
    <w:name w:val="2B230E26A9ED4FC2AB67B085043EF44215"/>
    <w:rsid w:val="006964EA"/>
    <w:rPr>
      <w:rFonts w:eastAsiaTheme="minorHAnsi"/>
    </w:rPr>
  </w:style>
  <w:style w:type="paragraph" w:customStyle="1" w:styleId="5DECF126BB1A4AB8A80075740E61BDC418">
    <w:name w:val="5DECF126BB1A4AB8A80075740E61BDC418"/>
    <w:rsid w:val="006964EA"/>
    <w:rPr>
      <w:rFonts w:eastAsiaTheme="minorHAnsi"/>
    </w:rPr>
  </w:style>
  <w:style w:type="paragraph" w:customStyle="1" w:styleId="7AB1165513E24AA18C2EE3562CB0AC3A18">
    <w:name w:val="7AB1165513E24AA18C2EE3562CB0AC3A18"/>
    <w:rsid w:val="006964EA"/>
    <w:rPr>
      <w:rFonts w:eastAsiaTheme="minorHAnsi"/>
    </w:rPr>
  </w:style>
  <w:style w:type="paragraph" w:customStyle="1" w:styleId="587BAEAC70E54271A1E4E1C0908E4B5F18">
    <w:name w:val="587BAEAC70E54271A1E4E1C0908E4B5F18"/>
    <w:rsid w:val="006964EA"/>
    <w:rPr>
      <w:rFonts w:eastAsiaTheme="minorHAnsi"/>
    </w:rPr>
  </w:style>
  <w:style w:type="paragraph" w:customStyle="1" w:styleId="AE3856E31319441187E4F96BA0C7CE6115">
    <w:name w:val="AE3856E31319441187E4F96BA0C7CE6115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5">
    <w:name w:val="60DBFC5280CD41C3A9B53C10A7C309E115"/>
    <w:rsid w:val="006964EA"/>
    <w:rPr>
      <w:rFonts w:eastAsiaTheme="minorHAnsi"/>
    </w:rPr>
  </w:style>
  <w:style w:type="paragraph" w:customStyle="1" w:styleId="408DFBDE85BD4B26A2C5462B1B87995214">
    <w:name w:val="408DFBDE85BD4B26A2C5462B1B87995214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5">
    <w:name w:val="A080D8417D6C4022B3AB92E7ED659C1F15"/>
    <w:rsid w:val="006964EA"/>
    <w:rPr>
      <w:rFonts w:eastAsiaTheme="minorHAnsi"/>
    </w:rPr>
  </w:style>
  <w:style w:type="paragraph" w:customStyle="1" w:styleId="AFD2E5A42B654E14B9A901E430B0B00915">
    <w:name w:val="AFD2E5A42B654E14B9A901E430B0B00915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5">
    <w:name w:val="7B0118AA2D3946589DAFE68F9461F48815"/>
    <w:rsid w:val="006964EA"/>
    <w:rPr>
      <w:rFonts w:eastAsiaTheme="minorHAnsi"/>
    </w:rPr>
  </w:style>
  <w:style w:type="paragraph" w:customStyle="1" w:styleId="D57F4AC3CEAD47F99863C1EF6DA7134E18">
    <w:name w:val="D57F4AC3CEAD47F99863C1EF6DA7134E18"/>
    <w:rsid w:val="006964EA"/>
    <w:rPr>
      <w:rFonts w:eastAsiaTheme="minorHAnsi"/>
    </w:rPr>
  </w:style>
  <w:style w:type="paragraph" w:customStyle="1" w:styleId="A09E56A51034410FB8397906CD2B026C18">
    <w:name w:val="A09E56A51034410FB8397906CD2B026C18"/>
    <w:rsid w:val="006964EA"/>
    <w:rPr>
      <w:rFonts w:eastAsiaTheme="minorHAnsi"/>
    </w:rPr>
  </w:style>
  <w:style w:type="paragraph" w:customStyle="1" w:styleId="0617F2ACE8DB4B54983B8A045D87ACFE18">
    <w:name w:val="0617F2ACE8DB4B54983B8A045D87ACFE18"/>
    <w:rsid w:val="006964EA"/>
    <w:rPr>
      <w:rFonts w:eastAsiaTheme="minorHAnsi"/>
    </w:rPr>
  </w:style>
  <w:style w:type="paragraph" w:customStyle="1" w:styleId="7B947D67A996476FB4F7A3E8A92B9B4215">
    <w:name w:val="7B947D67A996476FB4F7A3E8A92B9B4215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5">
    <w:name w:val="184DF065F14749BEA88C33EBF6D0DD9115"/>
    <w:rsid w:val="006964EA"/>
    <w:rPr>
      <w:rFonts w:eastAsiaTheme="minorHAnsi"/>
    </w:rPr>
  </w:style>
  <w:style w:type="paragraph" w:customStyle="1" w:styleId="7649FC3E3CB64CB4B6895DA61746067C14">
    <w:name w:val="7649FC3E3CB64CB4B6895DA61746067C14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5">
    <w:name w:val="E476AA1FE527423D989C65F1F608DF6615"/>
    <w:rsid w:val="006964EA"/>
    <w:rPr>
      <w:rFonts w:eastAsiaTheme="minorHAnsi"/>
    </w:rPr>
  </w:style>
  <w:style w:type="paragraph" w:customStyle="1" w:styleId="D5320E753A8642EEA6B1948AA390C36015">
    <w:name w:val="D5320E753A8642EEA6B1948AA390C36015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5">
    <w:name w:val="1B2E103589454B3AA67AE6B33F4A344915"/>
    <w:rsid w:val="006964EA"/>
    <w:rPr>
      <w:rFonts w:eastAsiaTheme="minorHAnsi"/>
    </w:rPr>
  </w:style>
  <w:style w:type="paragraph" w:customStyle="1" w:styleId="BEA9716FB78D43B9BEF897C470BE621B18">
    <w:name w:val="BEA9716FB78D43B9BEF897C470BE621B18"/>
    <w:rsid w:val="006964EA"/>
    <w:rPr>
      <w:rFonts w:eastAsiaTheme="minorHAnsi"/>
    </w:rPr>
  </w:style>
  <w:style w:type="paragraph" w:customStyle="1" w:styleId="583F5BFC62A6498F8799B7DE44DD40AA18">
    <w:name w:val="583F5BFC62A6498F8799B7DE44DD40AA18"/>
    <w:rsid w:val="006964EA"/>
    <w:rPr>
      <w:rFonts w:eastAsiaTheme="minorHAnsi"/>
    </w:rPr>
  </w:style>
  <w:style w:type="paragraph" w:customStyle="1" w:styleId="F8248F404B3048F29591C06EFE9F862E40">
    <w:name w:val="F8248F404B3048F29591C06EFE9F862E40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6">
    <w:name w:val="46E087391B184229B04974DFC859DABE16"/>
    <w:rsid w:val="006964EA"/>
    <w:rPr>
      <w:rFonts w:eastAsiaTheme="minorHAnsi"/>
    </w:rPr>
  </w:style>
  <w:style w:type="paragraph" w:customStyle="1" w:styleId="8115C51B7B6043CBBB61D110383FBA9340">
    <w:name w:val="8115C51B7B6043CBBB61D110383FBA9340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4">
    <w:name w:val="1F5065DB5CD34E7EAE6EE6D0E2B890A74"/>
    <w:rsid w:val="006964EA"/>
    <w:rPr>
      <w:rFonts w:eastAsiaTheme="minorHAnsi"/>
    </w:rPr>
  </w:style>
  <w:style w:type="paragraph" w:customStyle="1" w:styleId="FDEEFE49C9E24FC4896A32A624CBE0C928">
    <w:name w:val="FDEEFE49C9E24FC4896A32A624CBE0C928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0">
    <w:name w:val="EDCF57B2AB4548CB9F05182F5E2AF27120"/>
    <w:rsid w:val="006964EA"/>
    <w:rPr>
      <w:rFonts w:eastAsiaTheme="minorHAnsi"/>
    </w:rPr>
  </w:style>
  <w:style w:type="paragraph" w:customStyle="1" w:styleId="41423A878C934AB2948F3CFB8C66587428">
    <w:name w:val="41423A878C934AB2948F3CFB8C66587428"/>
    <w:rsid w:val="006964EA"/>
    <w:pPr>
      <w:spacing w:after="0"/>
    </w:pPr>
    <w:rPr>
      <w:rFonts w:eastAsiaTheme="minorHAnsi"/>
      <w:sz w:val="18"/>
    </w:rPr>
  </w:style>
  <w:style w:type="paragraph" w:customStyle="1" w:styleId="E9451C94372F498EBFC8464A1472E1B120">
    <w:name w:val="E9451C94372F498EBFC8464A1472E1B120"/>
    <w:rsid w:val="006964EA"/>
    <w:rPr>
      <w:rFonts w:eastAsiaTheme="minorHAnsi"/>
    </w:rPr>
  </w:style>
  <w:style w:type="paragraph" w:customStyle="1" w:styleId="0579361D4FFF421E8C97F58FADC2A4D628">
    <w:name w:val="0579361D4FFF421E8C97F58FADC2A4D628"/>
    <w:rsid w:val="006964EA"/>
    <w:pPr>
      <w:spacing w:after="0"/>
    </w:pPr>
    <w:rPr>
      <w:rFonts w:eastAsiaTheme="minorHAnsi"/>
      <w:sz w:val="18"/>
    </w:rPr>
  </w:style>
  <w:style w:type="paragraph" w:customStyle="1" w:styleId="22FC84C0C80C4B10B1C927FC4D64F4B020">
    <w:name w:val="22FC84C0C80C4B10B1C927FC4D64F4B020"/>
    <w:rsid w:val="006964EA"/>
    <w:rPr>
      <w:rFonts w:eastAsiaTheme="minorHAnsi"/>
    </w:rPr>
  </w:style>
  <w:style w:type="paragraph" w:customStyle="1" w:styleId="4FB668A7A79D428383F8400EE038ABEF20">
    <w:name w:val="4FB668A7A79D428383F8400EE038ABEF20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0">
    <w:name w:val="80B90B5675784E0B9C0F30593526608520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5">
    <w:name w:val="724C56146B274C868C2C386818BF7C625"/>
    <w:rsid w:val="006964EA"/>
    <w:rPr>
      <w:rFonts w:eastAsiaTheme="minorHAnsi"/>
    </w:rPr>
  </w:style>
  <w:style w:type="paragraph" w:customStyle="1" w:styleId="F9BF2D2CB0DD45ECBBB5B51EF358038A28">
    <w:name w:val="F9BF2D2CB0DD45ECBBB5B51EF358038A28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6">
    <w:name w:val="572074783488462CB43E8A16EA3509AF16"/>
    <w:rsid w:val="006964EA"/>
    <w:rPr>
      <w:rFonts w:eastAsiaTheme="minorHAnsi"/>
    </w:rPr>
  </w:style>
  <w:style w:type="paragraph" w:customStyle="1" w:styleId="98C199DB21A44979A88345E72F0775EE21">
    <w:name w:val="98C199DB21A44979A88345E72F0775EE21"/>
    <w:rsid w:val="006964EA"/>
    <w:rPr>
      <w:rFonts w:eastAsiaTheme="minorHAnsi"/>
    </w:rPr>
  </w:style>
  <w:style w:type="paragraph" w:customStyle="1" w:styleId="13775251EFD1401295BBDE1D17794E0C16">
    <w:name w:val="13775251EFD1401295BBDE1D17794E0C16"/>
    <w:rsid w:val="006964EA"/>
    <w:rPr>
      <w:rFonts w:eastAsiaTheme="minorHAnsi"/>
    </w:rPr>
  </w:style>
  <w:style w:type="paragraph" w:customStyle="1" w:styleId="2CD4F7CCC6DF45098DEFE00C5AA34F3816">
    <w:name w:val="2CD4F7CCC6DF45098DEFE00C5AA34F3816"/>
    <w:rsid w:val="006964EA"/>
    <w:rPr>
      <w:rFonts w:eastAsiaTheme="minorHAnsi"/>
    </w:rPr>
  </w:style>
  <w:style w:type="paragraph" w:customStyle="1" w:styleId="717EB4320D7D4FECAF658258462AF99D14">
    <w:name w:val="717EB4320D7D4FECAF658258462AF99D14"/>
    <w:rsid w:val="006964EA"/>
    <w:rPr>
      <w:rFonts w:eastAsiaTheme="minorHAnsi"/>
    </w:rPr>
  </w:style>
  <w:style w:type="paragraph" w:customStyle="1" w:styleId="0BB0D68CF0BF49B6978D6181793E615116">
    <w:name w:val="0BB0D68CF0BF49B6978D6181793E615116"/>
    <w:rsid w:val="006964EA"/>
    <w:rPr>
      <w:rFonts w:eastAsiaTheme="minorHAnsi"/>
    </w:rPr>
  </w:style>
  <w:style w:type="paragraph" w:customStyle="1" w:styleId="723DFB683B5C40289035E595F67DF1E816">
    <w:name w:val="723DFB683B5C40289035E595F67DF1E816"/>
    <w:rsid w:val="006964EA"/>
    <w:rPr>
      <w:rFonts w:eastAsiaTheme="minorHAnsi"/>
    </w:rPr>
  </w:style>
  <w:style w:type="paragraph" w:customStyle="1" w:styleId="45A1978C42FC4B4A9CF0E2DD5CC6611216">
    <w:name w:val="45A1978C42FC4B4A9CF0E2DD5CC6611216"/>
    <w:rsid w:val="006964EA"/>
    <w:rPr>
      <w:rFonts w:eastAsiaTheme="minorHAnsi"/>
    </w:rPr>
  </w:style>
  <w:style w:type="paragraph" w:customStyle="1" w:styleId="40ADBB8D658C4EEBBD7D8253A34DAD4720">
    <w:name w:val="40ADBB8D658C4EEBBD7D8253A34DAD4720"/>
    <w:rsid w:val="006964EA"/>
    <w:rPr>
      <w:rFonts w:eastAsiaTheme="minorHAnsi"/>
    </w:rPr>
  </w:style>
  <w:style w:type="paragraph" w:customStyle="1" w:styleId="9036D19C52C54465882475EF28C870FF19">
    <w:name w:val="9036D19C52C54465882475EF28C870FF19"/>
    <w:rsid w:val="006964EA"/>
    <w:rPr>
      <w:rFonts w:eastAsiaTheme="minorHAnsi"/>
    </w:rPr>
  </w:style>
  <w:style w:type="paragraph" w:customStyle="1" w:styleId="9039CF814C29479E8E139495DC102E4419">
    <w:name w:val="9039CF814C29479E8E139495DC102E4419"/>
    <w:rsid w:val="006964EA"/>
    <w:rPr>
      <w:rFonts w:eastAsiaTheme="minorHAnsi"/>
    </w:rPr>
  </w:style>
  <w:style w:type="paragraph" w:customStyle="1" w:styleId="6F185E12453744829ACDC489A27A493016">
    <w:name w:val="6F185E12453744829ACDC489A27A493016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6">
    <w:name w:val="823F7033792B4CA4A5F8198693475B9E16"/>
    <w:rsid w:val="006964EA"/>
    <w:rPr>
      <w:rFonts w:eastAsiaTheme="minorHAnsi"/>
    </w:rPr>
  </w:style>
  <w:style w:type="paragraph" w:customStyle="1" w:styleId="EC257BF609544707A93D3661C628C88115">
    <w:name w:val="EC257BF609544707A93D3661C628C88115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6">
    <w:name w:val="191BCBCACCE24B5B94408B901515753616"/>
    <w:rsid w:val="006964EA"/>
    <w:rPr>
      <w:rFonts w:eastAsiaTheme="minorHAnsi"/>
    </w:rPr>
  </w:style>
  <w:style w:type="paragraph" w:customStyle="1" w:styleId="92078F3597E8473A9F7784A78967294A16">
    <w:name w:val="92078F3597E8473A9F7784A78967294A16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6">
    <w:name w:val="2B230E26A9ED4FC2AB67B085043EF44216"/>
    <w:rsid w:val="006964EA"/>
    <w:rPr>
      <w:rFonts w:eastAsiaTheme="minorHAnsi"/>
    </w:rPr>
  </w:style>
  <w:style w:type="paragraph" w:customStyle="1" w:styleId="5DECF126BB1A4AB8A80075740E61BDC419">
    <w:name w:val="5DECF126BB1A4AB8A80075740E61BDC419"/>
    <w:rsid w:val="006964EA"/>
    <w:rPr>
      <w:rFonts w:eastAsiaTheme="minorHAnsi"/>
    </w:rPr>
  </w:style>
  <w:style w:type="paragraph" w:customStyle="1" w:styleId="7AB1165513E24AA18C2EE3562CB0AC3A19">
    <w:name w:val="7AB1165513E24AA18C2EE3562CB0AC3A19"/>
    <w:rsid w:val="006964EA"/>
    <w:rPr>
      <w:rFonts w:eastAsiaTheme="minorHAnsi"/>
    </w:rPr>
  </w:style>
  <w:style w:type="paragraph" w:customStyle="1" w:styleId="587BAEAC70E54271A1E4E1C0908E4B5F19">
    <w:name w:val="587BAEAC70E54271A1E4E1C0908E4B5F19"/>
    <w:rsid w:val="006964EA"/>
    <w:rPr>
      <w:rFonts w:eastAsiaTheme="minorHAnsi"/>
    </w:rPr>
  </w:style>
  <w:style w:type="paragraph" w:customStyle="1" w:styleId="AE3856E31319441187E4F96BA0C7CE6116">
    <w:name w:val="AE3856E31319441187E4F96BA0C7CE6116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6">
    <w:name w:val="60DBFC5280CD41C3A9B53C10A7C309E116"/>
    <w:rsid w:val="006964EA"/>
    <w:rPr>
      <w:rFonts w:eastAsiaTheme="minorHAnsi"/>
    </w:rPr>
  </w:style>
  <w:style w:type="paragraph" w:customStyle="1" w:styleId="408DFBDE85BD4B26A2C5462B1B87995215">
    <w:name w:val="408DFBDE85BD4B26A2C5462B1B87995215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6">
    <w:name w:val="A080D8417D6C4022B3AB92E7ED659C1F16"/>
    <w:rsid w:val="006964EA"/>
    <w:rPr>
      <w:rFonts w:eastAsiaTheme="minorHAnsi"/>
    </w:rPr>
  </w:style>
  <w:style w:type="paragraph" w:customStyle="1" w:styleId="AFD2E5A42B654E14B9A901E430B0B00916">
    <w:name w:val="AFD2E5A42B654E14B9A901E430B0B00916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6">
    <w:name w:val="7B0118AA2D3946589DAFE68F9461F48816"/>
    <w:rsid w:val="006964EA"/>
    <w:rPr>
      <w:rFonts w:eastAsiaTheme="minorHAnsi"/>
    </w:rPr>
  </w:style>
  <w:style w:type="paragraph" w:customStyle="1" w:styleId="D57F4AC3CEAD47F99863C1EF6DA7134E19">
    <w:name w:val="D57F4AC3CEAD47F99863C1EF6DA7134E19"/>
    <w:rsid w:val="006964EA"/>
    <w:rPr>
      <w:rFonts w:eastAsiaTheme="minorHAnsi"/>
    </w:rPr>
  </w:style>
  <w:style w:type="paragraph" w:customStyle="1" w:styleId="A09E56A51034410FB8397906CD2B026C19">
    <w:name w:val="A09E56A51034410FB8397906CD2B026C19"/>
    <w:rsid w:val="006964EA"/>
    <w:rPr>
      <w:rFonts w:eastAsiaTheme="minorHAnsi"/>
    </w:rPr>
  </w:style>
  <w:style w:type="paragraph" w:customStyle="1" w:styleId="0617F2ACE8DB4B54983B8A045D87ACFE19">
    <w:name w:val="0617F2ACE8DB4B54983B8A045D87ACFE19"/>
    <w:rsid w:val="006964EA"/>
    <w:rPr>
      <w:rFonts w:eastAsiaTheme="minorHAnsi"/>
    </w:rPr>
  </w:style>
  <w:style w:type="paragraph" w:customStyle="1" w:styleId="7B947D67A996476FB4F7A3E8A92B9B4216">
    <w:name w:val="7B947D67A996476FB4F7A3E8A92B9B4216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6">
    <w:name w:val="184DF065F14749BEA88C33EBF6D0DD9116"/>
    <w:rsid w:val="006964EA"/>
    <w:rPr>
      <w:rFonts w:eastAsiaTheme="minorHAnsi"/>
    </w:rPr>
  </w:style>
  <w:style w:type="paragraph" w:customStyle="1" w:styleId="7649FC3E3CB64CB4B6895DA61746067C15">
    <w:name w:val="7649FC3E3CB64CB4B6895DA61746067C15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6">
    <w:name w:val="E476AA1FE527423D989C65F1F608DF6616"/>
    <w:rsid w:val="006964EA"/>
    <w:rPr>
      <w:rFonts w:eastAsiaTheme="minorHAnsi"/>
    </w:rPr>
  </w:style>
  <w:style w:type="paragraph" w:customStyle="1" w:styleId="D5320E753A8642EEA6B1948AA390C36016">
    <w:name w:val="D5320E753A8642EEA6B1948AA390C36016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6">
    <w:name w:val="1B2E103589454B3AA67AE6B33F4A344916"/>
    <w:rsid w:val="006964EA"/>
    <w:rPr>
      <w:rFonts w:eastAsiaTheme="minorHAnsi"/>
    </w:rPr>
  </w:style>
  <w:style w:type="paragraph" w:customStyle="1" w:styleId="BEA9716FB78D43B9BEF897C470BE621B19">
    <w:name w:val="BEA9716FB78D43B9BEF897C470BE621B19"/>
    <w:rsid w:val="006964EA"/>
    <w:rPr>
      <w:rFonts w:eastAsiaTheme="minorHAnsi"/>
    </w:rPr>
  </w:style>
  <w:style w:type="paragraph" w:customStyle="1" w:styleId="583F5BFC62A6498F8799B7DE44DD40AA19">
    <w:name w:val="583F5BFC62A6498F8799B7DE44DD40AA19"/>
    <w:rsid w:val="006964EA"/>
    <w:rPr>
      <w:rFonts w:eastAsiaTheme="minorHAnsi"/>
    </w:rPr>
  </w:style>
  <w:style w:type="paragraph" w:customStyle="1" w:styleId="F8248F404B3048F29591C06EFE9F862E41">
    <w:name w:val="F8248F404B3048F29591C06EFE9F862E41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7">
    <w:name w:val="46E087391B184229B04974DFC859DABE17"/>
    <w:rsid w:val="006964EA"/>
    <w:rPr>
      <w:rFonts w:eastAsiaTheme="minorHAnsi"/>
    </w:rPr>
  </w:style>
  <w:style w:type="paragraph" w:customStyle="1" w:styleId="8115C51B7B6043CBBB61D110383FBA9341">
    <w:name w:val="8115C51B7B6043CBBB61D110383FBA9341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5">
    <w:name w:val="1F5065DB5CD34E7EAE6EE6D0E2B890A75"/>
    <w:rsid w:val="006964EA"/>
    <w:rPr>
      <w:rFonts w:eastAsiaTheme="minorHAnsi"/>
    </w:rPr>
  </w:style>
  <w:style w:type="paragraph" w:customStyle="1" w:styleId="FDEEFE49C9E24FC4896A32A624CBE0C929">
    <w:name w:val="FDEEFE49C9E24FC4896A32A624CBE0C929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1">
    <w:name w:val="EDCF57B2AB4548CB9F05182F5E2AF27121"/>
    <w:rsid w:val="006964EA"/>
    <w:rPr>
      <w:rFonts w:eastAsiaTheme="minorHAnsi"/>
    </w:rPr>
  </w:style>
  <w:style w:type="paragraph" w:customStyle="1" w:styleId="0579361D4FFF421E8C97F58FADC2A4D629">
    <w:name w:val="0579361D4FFF421E8C97F58FADC2A4D629"/>
    <w:rsid w:val="006964EA"/>
    <w:pPr>
      <w:spacing w:after="0"/>
    </w:pPr>
    <w:rPr>
      <w:rFonts w:eastAsiaTheme="minorHAnsi"/>
      <w:sz w:val="18"/>
    </w:rPr>
  </w:style>
  <w:style w:type="paragraph" w:customStyle="1" w:styleId="22FC84C0C80C4B10B1C927FC4D64F4B021">
    <w:name w:val="22FC84C0C80C4B10B1C927FC4D64F4B021"/>
    <w:rsid w:val="006964EA"/>
    <w:rPr>
      <w:rFonts w:eastAsiaTheme="minorHAnsi"/>
    </w:rPr>
  </w:style>
  <w:style w:type="paragraph" w:customStyle="1" w:styleId="4FB668A7A79D428383F8400EE038ABEF21">
    <w:name w:val="4FB668A7A79D428383F8400EE038ABEF21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1">
    <w:name w:val="80B90B5675784E0B9C0F30593526608521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6">
    <w:name w:val="724C56146B274C868C2C386818BF7C626"/>
    <w:rsid w:val="006964EA"/>
    <w:rPr>
      <w:rFonts w:eastAsiaTheme="minorHAnsi"/>
    </w:rPr>
  </w:style>
  <w:style w:type="paragraph" w:customStyle="1" w:styleId="F9BF2D2CB0DD45ECBBB5B51EF358038A29">
    <w:name w:val="F9BF2D2CB0DD45ECBBB5B51EF358038A29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7">
    <w:name w:val="572074783488462CB43E8A16EA3509AF17"/>
    <w:rsid w:val="006964EA"/>
    <w:rPr>
      <w:rFonts w:eastAsiaTheme="minorHAnsi"/>
    </w:rPr>
  </w:style>
  <w:style w:type="paragraph" w:customStyle="1" w:styleId="98C199DB21A44979A88345E72F0775EE22">
    <w:name w:val="98C199DB21A44979A88345E72F0775EE22"/>
    <w:rsid w:val="006964EA"/>
    <w:rPr>
      <w:rFonts w:eastAsiaTheme="minorHAnsi"/>
    </w:rPr>
  </w:style>
  <w:style w:type="paragraph" w:customStyle="1" w:styleId="13775251EFD1401295BBDE1D17794E0C17">
    <w:name w:val="13775251EFD1401295BBDE1D17794E0C17"/>
    <w:rsid w:val="006964EA"/>
    <w:rPr>
      <w:rFonts w:eastAsiaTheme="minorHAnsi"/>
    </w:rPr>
  </w:style>
  <w:style w:type="paragraph" w:customStyle="1" w:styleId="2CD4F7CCC6DF45098DEFE00C5AA34F3817">
    <w:name w:val="2CD4F7CCC6DF45098DEFE00C5AA34F3817"/>
    <w:rsid w:val="006964EA"/>
    <w:rPr>
      <w:rFonts w:eastAsiaTheme="minorHAnsi"/>
    </w:rPr>
  </w:style>
  <w:style w:type="paragraph" w:customStyle="1" w:styleId="717EB4320D7D4FECAF658258462AF99D15">
    <w:name w:val="717EB4320D7D4FECAF658258462AF99D15"/>
    <w:rsid w:val="006964EA"/>
    <w:rPr>
      <w:rFonts w:eastAsiaTheme="minorHAnsi"/>
    </w:rPr>
  </w:style>
  <w:style w:type="paragraph" w:customStyle="1" w:styleId="0BB0D68CF0BF49B6978D6181793E615117">
    <w:name w:val="0BB0D68CF0BF49B6978D6181793E615117"/>
    <w:rsid w:val="006964EA"/>
    <w:rPr>
      <w:rFonts w:eastAsiaTheme="minorHAnsi"/>
    </w:rPr>
  </w:style>
  <w:style w:type="paragraph" w:customStyle="1" w:styleId="723DFB683B5C40289035E595F67DF1E817">
    <w:name w:val="723DFB683B5C40289035E595F67DF1E817"/>
    <w:rsid w:val="006964EA"/>
    <w:rPr>
      <w:rFonts w:eastAsiaTheme="minorHAnsi"/>
    </w:rPr>
  </w:style>
  <w:style w:type="paragraph" w:customStyle="1" w:styleId="45A1978C42FC4B4A9CF0E2DD5CC6611217">
    <w:name w:val="45A1978C42FC4B4A9CF0E2DD5CC6611217"/>
    <w:rsid w:val="006964EA"/>
    <w:rPr>
      <w:rFonts w:eastAsiaTheme="minorHAnsi"/>
    </w:rPr>
  </w:style>
  <w:style w:type="paragraph" w:customStyle="1" w:styleId="40ADBB8D658C4EEBBD7D8253A34DAD4721">
    <w:name w:val="40ADBB8D658C4EEBBD7D8253A34DAD4721"/>
    <w:rsid w:val="006964EA"/>
    <w:rPr>
      <w:rFonts w:eastAsiaTheme="minorHAnsi"/>
    </w:rPr>
  </w:style>
  <w:style w:type="paragraph" w:customStyle="1" w:styleId="9036D19C52C54465882475EF28C870FF20">
    <w:name w:val="9036D19C52C54465882475EF28C870FF20"/>
    <w:rsid w:val="006964EA"/>
    <w:rPr>
      <w:rFonts w:eastAsiaTheme="minorHAnsi"/>
    </w:rPr>
  </w:style>
  <w:style w:type="paragraph" w:customStyle="1" w:styleId="9039CF814C29479E8E139495DC102E4420">
    <w:name w:val="9039CF814C29479E8E139495DC102E4420"/>
    <w:rsid w:val="006964EA"/>
    <w:rPr>
      <w:rFonts w:eastAsiaTheme="minorHAnsi"/>
    </w:rPr>
  </w:style>
  <w:style w:type="paragraph" w:customStyle="1" w:styleId="6F185E12453744829ACDC489A27A493017">
    <w:name w:val="6F185E12453744829ACDC489A27A493017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7">
    <w:name w:val="823F7033792B4CA4A5F8198693475B9E17"/>
    <w:rsid w:val="006964EA"/>
    <w:rPr>
      <w:rFonts w:eastAsiaTheme="minorHAnsi"/>
    </w:rPr>
  </w:style>
  <w:style w:type="paragraph" w:customStyle="1" w:styleId="EC257BF609544707A93D3661C628C88116">
    <w:name w:val="EC257BF609544707A93D3661C628C88116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7">
    <w:name w:val="191BCBCACCE24B5B94408B901515753617"/>
    <w:rsid w:val="006964EA"/>
    <w:rPr>
      <w:rFonts w:eastAsiaTheme="minorHAnsi"/>
    </w:rPr>
  </w:style>
  <w:style w:type="paragraph" w:customStyle="1" w:styleId="92078F3597E8473A9F7784A78967294A17">
    <w:name w:val="92078F3597E8473A9F7784A78967294A17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7">
    <w:name w:val="2B230E26A9ED4FC2AB67B085043EF44217"/>
    <w:rsid w:val="006964EA"/>
    <w:rPr>
      <w:rFonts w:eastAsiaTheme="minorHAnsi"/>
    </w:rPr>
  </w:style>
  <w:style w:type="paragraph" w:customStyle="1" w:styleId="5DECF126BB1A4AB8A80075740E61BDC420">
    <w:name w:val="5DECF126BB1A4AB8A80075740E61BDC420"/>
    <w:rsid w:val="006964EA"/>
    <w:rPr>
      <w:rFonts w:eastAsiaTheme="minorHAnsi"/>
    </w:rPr>
  </w:style>
  <w:style w:type="paragraph" w:customStyle="1" w:styleId="7AB1165513E24AA18C2EE3562CB0AC3A20">
    <w:name w:val="7AB1165513E24AA18C2EE3562CB0AC3A20"/>
    <w:rsid w:val="006964EA"/>
    <w:rPr>
      <w:rFonts w:eastAsiaTheme="minorHAnsi"/>
    </w:rPr>
  </w:style>
  <w:style w:type="paragraph" w:customStyle="1" w:styleId="587BAEAC70E54271A1E4E1C0908E4B5F20">
    <w:name w:val="587BAEAC70E54271A1E4E1C0908E4B5F20"/>
    <w:rsid w:val="006964EA"/>
    <w:rPr>
      <w:rFonts w:eastAsiaTheme="minorHAnsi"/>
    </w:rPr>
  </w:style>
  <w:style w:type="paragraph" w:customStyle="1" w:styleId="AE3856E31319441187E4F96BA0C7CE6117">
    <w:name w:val="AE3856E31319441187E4F96BA0C7CE6117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7">
    <w:name w:val="60DBFC5280CD41C3A9B53C10A7C309E117"/>
    <w:rsid w:val="006964EA"/>
    <w:rPr>
      <w:rFonts w:eastAsiaTheme="minorHAnsi"/>
    </w:rPr>
  </w:style>
  <w:style w:type="paragraph" w:customStyle="1" w:styleId="408DFBDE85BD4B26A2C5462B1B87995216">
    <w:name w:val="408DFBDE85BD4B26A2C5462B1B87995216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7">
    <w:name w:val="A080D8417D6C4022B3AB92E7ED659C1F17"/>
    <w:rsid w:val="006964EA"/>
    <w:rPr>
      <w:rFonts w:eastAsiaTheme="minorHAnsi"/>
    </w:rPr>
  </w:style>
  <w:style w:type="paragraph" w:customStyle="1" w:styleId="AFD2E5A42B654E14B9A901E430B0B00917">
    <w:name w:val="AFD2E5A42B654E14B9A901E430B0B00917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7">
    <w:name w:val="7B0118AA2D3946589DAFE68F9461F48817"/>
    <w:rsid w:val="006964EA"/>
    <w:rPr>
      <w:rFonts w:eastAsiaTheme="minorHAnsi"/>
    </w:rPr>
  </w:style>
  <w:style w:type="paragraph" w:customStyle="1" w:styleId="D57F4AC3CEAD47F99863C1EF6DA7134E20">
    <w:name w:val="D57F4AC3CEAD47F99863C1EF6DA7134E20"/>
    <w:rsid w:val="006964EA"/>
    <w:rPr>
      <w:rFonts w:eastAsiaTheme="minorHAnsi"/>
    </w:rPr>
  </w:style>
  <w:style w:type="paragraph" w:customStyle="1" w:styleId="A09E56A51034410FB8397906CD2B026C20">
    <w:name w:val="A09E56A51034410FB8397906CD2B026C20"/>
    <w:rsid w:val="006964EA"/>
    <w:rPr>
      <w:rFonts w:eastAsiaTheme="minorHAnsi"/>
    </w:rPr>
  </w:style>
  <w:style w:type="paragraph" w:customStyle="1" w:styleId="0617F2ACE8DB4B54983B8A045D87ACFE20">
    <w:name w:val="0617F2ACE8DB4B54983B8A045D87ACFE20"/>
    <w:rsid w:val="006964EA"/>
    <w:rPr>
      <w:rFonts w:eastAsiaTheme="minorHAnsi"/>
    </w:rPr>
  </w:style>
  <w:style w:type="paragraph" w:customStyle="1" w:styleId="7B947D67A996476FB4F7A3E8A92B9B4217">
    <w:name w:val="7B947D67A996476FB4F7A3E8A92B9B4217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7">
    <w:name w:val="184DF065F14749BEA88C33EBF6D0DD9117"/>
    <w:rsid w:val="006964EA"/>
    <w:rPr>
      <w:rFonts w:eastAsiaTheme="minorHAnsi"/>
    </w:rPr>
  </w:style>
  <w:style w:type="paragraph" w:customStyle="1" w:styleId="7649FC3E3CB64CB4B6895DA61746067C16">
    <w:name w:val="7649FC3E3CB64CB4B6895DA61746067C16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7">
    <w:name w:val="E476AA1FE527423D989C65F1F608DF6617"/>
    <w:rsid w:val="006964EA"/>
    <w:rPr>
      <w:rFonts w:eastAsiaTheme="minorHAnsi"/>
    </w:rPr>
  </w:style>
  <w:style w:type="paragraph" w:customStyle="1" w:styleId="D5320E753A8642EEA6B1948AA390C36017">
    <w:name w:val="D5320E753A8642EEA6B1948AA390C36017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7">
    <w:name w:val="1B2E103589454B3AA67AE6B33F4A344917"/>
    <w:rsid w:val="006964EA"/>
    <w:rPr>
      <w:rFonts w:eastAsiaTheme="minorHAnsi"/>
    </w:rPr>
  </w:style>
  <w:style w:type="paragraph" w:customStyle="1" w:styleId="BEA9716FB78D43B9BEF897C470BE621B20">
    <w:name w:val="BEA9716FB78D43B9BEF897C470BE621B20"/>
    <w:rsid w:val="006964EA"/>
    <w:rPr>
      <w:rFonts w:eastAsiaTheme="minorHAnsi"/>
    </w:rPr>
  </w:style>
  <w:style w:type="paragraph" w:customStyle="1" w:styleId="583F5BFC62A6498F8799B7DE44DD40AA20">
    <w:name w:val="583F5BFC62A6498F8799B7DE44DD40AA20"/>
    <w:rsid w:val="006964EA"/>
    <w:rPr>
      <w:rFonts w:eastAsiaTheme="minorHAnsi"/>
    </w:rPr>
  </w:style>
  <w:style w:type="paragraph" w:customStyle="1" w:styleId="F8248F404B3048F29591C06EFE9F862E42">
    <w:name w:val="F8248F404B3048F29591C06EFE9F862E42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8">
    <w:name w:val="46E087391B184229B04974DFC859DABE18"/>
    <w:rsid w:val="006964EA"/>
    <w:rPr>
      <w:rFonts w:eastAsiaTheme="minorHAnsi"/>
    </w:rPr>
  </w:style>
  <w:style w:type="paragraph" w:customStyle="1" w:styleId="8115C51B7B6043CBBB61D110383FBA9342">
    <w:name w:val="8115C51B7B6043CBBB61D110383FBA9342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6">
    <w:name w:val="1F5065DB5CD34E7EAE6EE6D0E2B890A76"/>
    <w:rsid w:val="006964EA"/>
    <w:rPr>
      <w:rFonts w:eastAsiaTheme="minorHAnsi"/>
    </w:rPr>
  </w:style>
  <w:style w:type="paragraph" w:customStyle="1" w:styleId="FDEEFE49C9E24FC4896A32A624CBE0C930">
    <w:name w:val="FDEEFE49C9E24FC4896A32A624CBE0C930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2">
    <w:name w:val="EDCF57B2AB4548CB9F05182F5E2AF27122"/>
    <w:rsid w:val="006964EA"/>
    <w:rPr>
      <w:rFonts w:eastAsiaTheme="minorHAnsi"/>
    </w:rPr>
  </w:style>
  <w:style w:type="paragraph" w:customStyle="1" w:styleId="0579361D4FFF421E8C97F58FADC2A4D630">
    <w:name w:val="0579361D4FFF421E8C97F58FADC2A4D630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">
    <w:name w:val="A482B8992E584E0A91C1F907C31F4C04"/>
    <w:rsid w:val="006964EA"/>
    <w:rPr>
      <w:rFonts w:eastAsiaTheme="minorHAnsi"/>
    </w:rPr>
  </w:style>
  <w:style w:type="paragraph" w:customStyle="1" w:styleId="4FB668A7A79D428383F8400EE038ABEF22">
    <w:name w:val="4FB668A7A79D428383F8400EE038ABEF22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2">
    <w:name w:val="80B90B5675784E0B9C0F30593526608522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7">
    <w:name w:val="724C56146B274C868C2C386818BF7C627"/>
    <w:rsid w:val="006964EA"/>
    <w:rPr>
      <w:rFonts w:eastAsiaTheme="minorHAnsi"/>
    </w:rPr>
  </w:style>
  <w:style w:type="paragraph" w:customStyle="1" w:styleId="F9BF2D2CB0DD45ECBBB5B51EF358038A30">
    <w:name w:val="F9BF2D2CB0DD45ECBBB5B51EF358038A30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8">
    <w:name w:val="572074783488462CB43E8A16EA3509AF18"/>
    <w:rsid w:val="006964EA"/>
    <w:rPr>
      <w:rFonts w:eastAsiaTheme="minorHAnsi"/>
    </w:rPr>
  </w:style>
  <w:style w:type="paragraph" w:customStyle="1" w:styleId="98C199DB21A44979A88345E72F0775EE23">
    <w:name w:val="98C199DB21A44979A88345E72F0775EE23"/>
    <w:rsid w:val="006964EA"/>
    <w:rPr>
      <w:rFonts w:eastAsiaTheme="minorHAnsi"/>
    </w:rPr>
  </w:style>
  <w:style w:type="paragraph" w:customStyle="1" w:styleId="13775251EFD1401295BBDE1D17794E0C18">
    <w:name w:val="13775251EFD1401295BBDE1D17794E0C18"/>
    <w:rsid w:val="006964EA"/>
    <w:rPr>
      <w:rFonts w:eastAsiaTheme="minorHAnsi"/>
    </w:rPr>
  </w:style>
  <w:style w:type="paragraph" w:customStyle="1" w:styleId="2CD4F7CCC6DF45098DEFE00C5AA34F3818">
    <w:name w:val="2CD4F7CCC6DF45098DEFE00C5AA34F3818"/>
    <w:rsid w:val="006964EA"/>
    <w:rPr>
      <w:rFonts w:eastAsiaTheme="minorHAnsi"/>
    </w:rPr>
  </w:style>
  <w:style w:type="paragraph" w:customStyle="1" w:styleId="717EB4320D7D4FECAF658258462AF99D16">
    <w:name w:val="717EB4320D7D4FECAF658258462AF99D16"/>
    <w:rsid w:val="006964EA"/>
    <w:rPr>
      <w:rFonts w:eastAsiaTheme="minorHAnsi"/>
    </w:rPr>
  </w:style>
  <w:style w:type="paragraph" w:customStyle="1" w:styleId="0BB0D68CF0BF49B6978D6181793E615118">
    <w:name w:val="0BB0D68CF0BF49B6978D6181793E615118"/>
    <w:rsid w:val="006964EA"/>
    <w:rPr>
      <w:rFonts w:eastAsiaTheme="minorHAnsi"/>
    </w:rPr>
  </w:style>
  <w:style w:type="paragraph" w:customStyle="1" w:styleId="723DFB683B5C40289035E595F67DF1E818">
    <w:name w:val="723DFB683B5C40289035E595F67DF1E818"/>
    <w:rsid w:val="006964EA"/>
    <w:rPr>
      <w:rFonts w:eastAsiaTheme="minorHAnsi"/>
    </w:rPr>
  </w:style>
  <w:style w:type="paragraph" w:customStyle="1" w:styleId="45A1978C42FC4B4A9CF0E2DD5CC6611218">
    <w:name w:val="45A1978C42FC4B4A9CF0E2DD5CC6611218"/>
    <w:rsid w:val="006964EA"/>
    <w:rPr>
      <w:rFonts w:eastAsiaTheme="minorHAnsi"/>
    </w:rPr>
  </w:style>
  <w:style w:type="paragraph" w:customStyle="1" w:styleId="40ADBB8D658C4EEBBD7D8253A34DAD4722">
    <w:name w:val="40ADBB8D658C4EEBBD7D8253A34DAD4722"/>
    <w:rsid w:val="006964EA"/>
    <w:rPr>
      <w:rFonts w:eastAsiaTheme="minorHAnsi"/>
    </w:rPr>
  </w:style>
  <w:style w:type="paragraph" w:customStyle="1" w:styleId="9036D19C52C54465882475EF28C870FF21">
    <w:name w:val="9036D19C52C54465882475EF28C870FF21"/>
    <w:rsid w:val="006964EA"/>
    <w:rPr>
      <w:rFonts w:eastAsiaTheme="minorHAnsi"/>
    </w:rPr>
  </w:style>
  <w:style w:type="paragraph" w:customStyle="1" w:styleId="9039CF814C29479E8E139495DC102E4421">
    <w:name w:val="9039CF814C29479E8E139495DC102E4421"/>
    <w:rsid w:val="006964EA"/>
    <w:rPr>
      <w:rFonts w:eastAsiaTheme="minorHAnsi"/>
    </w:rPr>
  </w:style>
  <w:style w:type="paragraph" w:customStyle="1" w:styleId="6F185E12453744829ACDC489A27A493018">
    <w:name w:val="6F185E12453744829ACDC489A27A493018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8">
    <w:name w:val="823F7033792B4CA4A5F8198693475B9E18"/>
    <w:rsid w:val="006964EA"/>
    <w:rPr>
      <w:rFonts w:eastAsiaTheme="minorHAnsi"/>
    </w:rPr>
  </w:style>
  <w:style w:type="paragraph" w:customStyle="1" w:styleId="EC257BF609544707A93D3661C628C88117">
    <w:name w:val="EC257BF609544707A93D3661C628C88117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8">
    <w:name w:val="191BCBCACCE24B5B94408B901515753618"/>
    <w:rsid w:val="006964EA"/>
    <w:rPr>
      <w:rFonts w:eastAsiaTheme="minorHAnsi"/>
    </w:rPr>
  </w:style>
  <w:style w:type="paragraph" w:customStyle="1" w:styleId="92078F3597E8473A9F7784A78967294A18">
    <w:name w:val="92078F3597E8473A9F7784A78967294A18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8">
    <w:name w:val="2B230E26A9ED4FC2AB67B085043EF44218"/>
    <w:rsid w:val="006964EA"/>
    <w:rPr>
      <w:rFonts w:eastAsiaTheme="minorHAnsi"/>
    </w:rPr>
  </w:style>
  <w:style w:type="paragraph" w:customStyle="1" w:styleId="5DECF126BB1A4AB8A80075740E61BDC421">
    <w:name w:val="5DECF126BB1A4AB8A80075740E61BDC421"/>
    <w:rsid w:val="006964EA"/>
    <w:rPr>
      <w:rFonts w:eastAsiaTheme="minorHAnsi"/>
    </w:rPr>
  </w:style>
  <w:style w:type="paragraph" w:customStyle="1" w:styleId="7AB1165513E24AA18C2EE3562CB0AC3A21">
    <w:name w:val="7AB1165513E24AA18C2EE3562CB0AC3A21"/>
    <w:rsid w:val="006964EA"/>
    <w:rPr>
      <w:rFonts w:eastAsiaTheme="minorHAnsi"/>
    </w:rPr>
  </w:style>
  <w:style w:type="paragraph" w:customStyle="1" w:styleId="587BAEAC70E54271A1E4E1C0908E4B5F21">
    <w:name w:val="587BAEAC70E54271A1E4E1C0908E4B5F21"/>
    <w:rsid w:val="006964EA"/>
    <w:rPr>
      <w:rFonts w:eastAsiaTheme="minorHAnsi"/>
    </w:rPr>
  </w:style>
  <w:style w:type="paragraph" w:customStyle="1" w:styleId="AE3856E31319441187E4F96BA0C7CE6118">
    <w:name w:val="AE3856E31319441187E4F96BA0C7CE6118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8">
    <w:name w:val="60DBFC5280CD41C3A9B53C10A7C309E118"/>
    <w:rsid w:val="006964EA"/>
    <w:rPr>
      <w:rFonts w:eastAsiaTheme="minorHAnsi"/>
    </w:rPr>
  </w:style>
  <w:style w:type="paragraph" w:customStyle="1" w:styleId="408DFBDE85BD4B26A2C5462B1B87995217">
    <w:name w:val="408DFBDE85BD4B26A2C5462B1B87995217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8">
    <w:name w:val="A080D8417D6C4022B3AB92E7ED659C1F18"/>
    <w:rsid w:val="006964EA"/>
    <w:rPr>
      <w:rFonts w:eastAsiaTheme="minorHAnsi"/>
    </w:rPr>
  </w:style>
  <w:style w:type="paragraph" w:customStyle="1" w:styleId="AFD2E5A42B654E14B9A901E430B0B00918">
    <w:name w:val="AFD2E5A42B654E14B9A901E430B0B00918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8">
    <w:name w:val="7B0118AA2D3946589DAFE68F9461F48818"/>
    <w:rsid w:val="006964EA"/>
    <w:rPr>
      <w:rFonts w:eastAsiaTheme="minorHAnsi"/>
    </w:rPr>
  </w:style>
  <w:style w:type="paragraph" w:customStyle="1" w:styleId="D57F4AC3CEAD47F99863C1EF6DA7134E21">
    <w:name w:val="D57F4AC3CEAD47F99863C1EF6DA7134E21"/>
    <w:rsid w:val="006964EA"/>
    <w:rPr>
      <w:rFonts w:eastAsiaTheme="minorHAnsi"/>
    </w:rPr>
  </w:style>
  <w:style w:type="paragraph" w:customStyle="1" w:styleId="A09E56A51034410FB8397906CD2B026C21">
    <w:name w:val="A09E56A51034410FB8397906CD2B026C21"/>
    <w:rsid w:val="006964EA"/>
    <w:rPr>
      <w:rFonts w:eastAsiaTheme="minorHAnsi"/>
    </w:rPr>
  </w:style>
  <w:style w:type="paragraph" w:customStyle="1" w:styleId="0617F2ACE8DB4B54983B8A045D87ACFE21">
    <w:name w:val="0617F2ACE8DB4B54983B8A045D87ACFE21"/>
    <w:rsid w:val="006964EA"/>
    <w:rPr>
      <w:rFonts w:eastAsiaTheme="minorHAnsi"/>
    </w:rPr>
  </w:style>
  <w:style w:type="paragraph" w:customStyle="1" w:styleId="7B947D67A996476FB4F7A3E8A92B9B4218">
    <w:name w:val="7B947D67A996476FB4F7A3E8A92B9B4218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8">
    <w:name w:val="184DF065F14749BEA88C33EBF6D0DD9118"/>
    <w:rsid w:val="006964EA"/>
    <w:rPr>
      <w:rFonts w:eastAsiaTheme="minorHAnsi"/>
    </w:rPr>
  </w:style>
  <w:style w:type="paragraph" w:customStyle="1" w:styleId="7649FC3E3CB64CB4B6895DA61746067C17">
    <w:name w:val="7649FC3E3CB64CB4B6895DA61746067C17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8">
    <w:name w:val="E476AA1FE527423D989C65F1F608DF6618"/>
    <w:rsid w:val="006964EA"/>
    <w:rPr>
      <w:rFonts w:eastAsiaTheme="minorHAnsi"/>
    </w:rPr>
  </w:style>
  <w:style w:type="paragraph" w:customStyle="1" w:styleId="D5320E753A8642EEA6B1948AA390C36018">
    <w:name w:val="D5320E753A8642EEA6B1948AA390C36018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8">
    <w:name w:val="1B2E103589454B3AA67AE6B33F4A344918"/>
    <w:rsid w:val="006964EA"/>
    <w:rPr>
      <w:rFonts w:eastAsiaTheme="minorHAnsi"/>
    </w:rPr>
  </w:style>
  <w:style w:type="paragraph" w:customStyle="1" w:styleId="BEA9716FB78D43B9BEF897C470BE621B21">
    <w:name w:val="BEA9716FB78D43B9BEF897C470BE621B21"/>
    <w:rsid w:val="006964EA"/>
    <w:rPr>
      <w:rFonts w:eastAsiaTheme="minorHAnsi"/>
    </w:rPr>
  </w:style>
  <w:style w:type="paragraph" w:customStyle="1" w:styleId="583F5BFC62A6498F8799B7DE44DD40AA21">
    <w:name w:val="583F5BFC62A6498F8799B7DE44DD40AA21"/>
    <w:rsid w:val="006964EA"/>
    <w:rPr>
      <w:rFonts w:eastAsiaTheme="minorHAnsi"/>
    </w:rPr>
  </w:style>
  <w:style w:type="paragraph" w:customStyle="1" w:styleId="F8248F404B3048F29591C06EFE9F862E43">
    <w:name w:val="F8248F404B3048F29591C06EFE9F862E43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9">
    <w:name w:val="46E087391B184229B04974DFC859DABE19"/>
    <w:rsid w:val="006964EA"/>
    <w:rPr>
      <w:rFonts w:eastAsiaTheme="minorHAnsi"/>
    </w:rPr>
  </w:style>
  <w:style w:type="paragraph" w:customStyle="1" w:styleId="8115C51B7B6043CBBB61D110383FBA9343">
    <w:name w:val="8115C51B7B6043CBBB61D110383FBA9343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7">
    <w:name w:val="1F5065DB5CD34E7EAE6EE6D0E2B890A77"/>
    <w:rsid w:val="006964EA"/>
    <w:rPr>
      <w:rFonts w:eastAsiaTheme="minorHAnsi"/>
    </w:rPr>
  </w:style>
  <w:style w:type="paragraph" w:customStyle="1" w:styleId="FDEEFE49C9E24FC4896A32A624CBE0C931">
    <w:name w:val="FDEEFE49C9E24FC4896A32A624CBE0C931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3">
    <w:name w:val="EDCF57B2AB4548CB9F05182F5E2AF27123"/>
    <w:rsid w:val="006964EA"/>
    <w:rPr>
      <w:rFonts w:eastAsiaTheme="minorHAnsi"/>
    </w:rPr>
  </w:style>
  <w:style w:type="paragraph" w:customStyle="1" w:styleId="0579361D4FFF421E8C97F58FADC2A4D631">
    <w:name w:val="0579361D4FFF421E8C97F58FADC2A4D631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">
    <w:name w:val="A482B8992E584E0A91C1F907C31F4C041"/>
    <w:rsid w:val="006964EA"/>
    <w:rPr>
      <w:rFonts w:eastAsiaTheme="minorHAnsi"/>
    </w:rPr>
  </w:style>
  <w:style w:type="paragraph" w:customStyle="1" w:styleId="4FB668A7A79D428383F8400EE038ABEF23">
    <w:name w:val="4FB668A7A79D428383F8400EE038ABEF23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3">
    <w:name w:val="80B90B5675784E0B9C0F30593526608523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8">
    <w:name w:val="724C56146B274C868C2C386818BF7C628"/>
    <w:rsid w:val="006964EA"/>
    <w:rPr>
      <w:rFonts w:eastAsiaTheme="minorHAnsi"/>
    </w:rPr>
  </w:style>
  <w:style w:type="paragraph" w:customStyle="1" w:styleId="F9BF2D2CB0DD45ECBBB5B51EF358038A31">
    <w:name w:val="F9BF2D2CB0DD45ECBBB5B51EF358038A31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9">
    <w:name w:val="572074783488462CB43E8A16EA3509AF19"/>
    <w:rsid w:val="006964EA"/>
    <w:rPr>
      <w:rFonts w:eastAsiaTheme="minorHAnsi"/>
    </w:rPr>
  </w:style>
  <w:style w:type="paragraph" w:customStyle="1" w:styleId="98C199DB21A44979A88345E72F0775EE24">
    <w:name w:val="98C199DB21A44979A88345E72F0775EE24"/>
    <w:rsid w:val="006964EA"/>
    <w:rPr>
      <w:rFonts w:eastAsiaTheme="minorHAnsi"/>
    </w:rPr>
  </w:style>
  <w:style w:type="paragraph" w:customStyle="1" w:styleId="13775251EFD1401295BBDE1D17794E0C19">
    <w:name w:val="13775251EFD1401295BBDE1D17794E0C19"/>
    <w:rsid w:val="006964EA"/>
    <w:rPr>
      <w:rFonts w:eastAsiaTheme="minorHAnsi"/>
    </w:rPr>
  </w:style>
  <w:style w:type="paragraph" w:customStyle="1" w:styleId="2CD4F7CCC6DF45098DEFE00C5AA34F3819">
    <w:name w:val="2CD4F7CCC6DF45098DEFE00C5AA34F3819"/>
    <w:rsid w:val="006964EA"/>
    <w:rPr>
      <w:rFonts w:eastAsiaTheme="minorHAnsi"/>
    </w:rPr>
  </w:style>
  <w:style w:type="paragraph" w:customStyle="1" w:styleId="717EB4320D7D4FECAF658258462AF99D17">
    <w:name w:val="717EB4320D7D4FECAF658258462AF99D17"/>
    <w:rsid w:val="006964EA"/>
    <w:rPr>
      <w:rFonts w:eastAsiaTheme="minorHAnsi"/>
    </w:rPr>
  </w:style>
  <w:style w:type="paragraph" w:customStyle="1" w:styleId="0BB0D68CF0BF49B6978D6181793E615119">
    <w:name w:val="0BB0D68CF0BF49B6978D6181793E615119"/>
    <w:rsid w:val="006964EA"/>
    <w:rPr>
      <w:rFonts w:eastAsiaTheme="minorHAnsi"/>
    </w:rPr>
  </w:style>
  <w:style w:type="paragraph" w:customStyle="1" w:styleId="723DFB683B5C40289035E595F67DF1E819">
    <w:name w:val="723DFB683B5C40289035E595F67DF1E819"/>
    <w:rsid w:val="006964EA"/>
    <w:rPr>
      <w:rFonts w:eastAsiaTheme="minorHAnsi"/>
    </w:rPr>
  </w:style>
  <w:style w:type="paragraph" w:customStyle="1" w:styleId="45A1978C42FC4B4A9CF0E2DD5CC6611219">
    <w:name w:val="45A1978C42FC4B4A9CF0E2DD5CC6611219"/>
    <w:rsid w:val="006964EA"/>
    <w:rPr>
      <w:rFonts w:eastAsiaTheme="minorHAnsi"/>
    </w:rPr>
  </w:style>
  <w:style w:type="paragraph" w:customStyle="1" w:styleId="40ADBB8D658C4EEBBD7D8253A34DAD4723">
    <w:name w:val="40ADBB8D658C4EEBBD7D8253A34DAD4723"/>
    <w:rsid w:val="006964EA"/>
    <w:rPr>
      <w:rFonts w:eastAsiaTheme="minorHAnsi"/>
    </w:rPr>
  </w:style>
  <w:style w:type="paragraph" w:customStyle="1" w:styleId="9036D19C52C54465882475EF28C870FF22">
    <w:name w:val="9036D19C52C54465882475EF28C870FF22"/>
    <w:rsid w:val="006964EA"/>
    <w:rPr>
      <w:rFonts w:eastAsiaTheme="minorHAnsi"/>
    </w:rPr>
  </w:style>
  <w:style w:type="paragraph" w:customStyle="1" w:styleId="9039CF814C29479E8E139495DC102E4422">
    <w:name w:val="9039CF814C29479E8E139495DC102E4422"/>
    <w:rsid w:val="006964EA"/>
    <w:rPr>
      <w:rFonts w:eastAsiaTheme="minorHAnsi"/>
    </w:rPr>
  </w:style>
  <w:style w:type="paragraph" w:customStyle="1" w:styleId="6F185E12453744829ACDC489A27A493019">
    <w:name w:val="6F185E12453744829ACDC489A27A493019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9">
    <w:name w:val="823F7033792B4CA4A5F8198693475B9E19"/>
    <w:rsid w:val="006964EA"/>
    <w:rPr>
      <w:rFonts w:eastAsiaTheme="minorHAnsi"/>
    </w:rPr>
  </w:style>
  <w:style w:type="paragraph" w:customStyle="1" w:styleId="EC257BF609544707A93D3661C628C88118">
    <w:name w:val="EC257BF609544707A93D3661C628C88118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9">
    <w:name w:val="191BCBCACCE24B5B94408B901515753619"/>
    <w:rsid w:val="006964EA"/>
    <w:rPr>
      <w:rFonts w:eastAsiaTheme="minorHAnsi"/>
    </w:rPr>
  </w:style>
  <w:style w:type="paragraph" w:customStyle="1" w:styleId="92078F3597E8473A9F7784A78967294A19">
    <w:name w:val="92078F3597E8473A9F7784A78967294A19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9">
    <w:name w:val="2B230E26A9ED4FC2AB67B085043EF44219"/>
    <w:rsid w:val="006964EA"/>
    <w:rPr>
      <w:rFonts w:eastAsiaTheme="minorHAnsi"/>
    </w:rPr>
  </w:style>
  <w:style w:type="paragraph" w:customStyle="1" w:styleId="5DECF126BB1A4AB8A80075740E61BDC422">
    <w:name w:val="5DECF126BB1A4AB8A80075740E61BDC422"/>
    <w:rsid w:val="006964EA"/>
    <w:rPr>
      <w:rFonts w:eastAsiaTheme="minorHAnsi"/>
    </w:rPr>
  </w:style>
  <w:style w:type="paragraph" w:customStyle="1" w:styleId="7AB1165513E24AA18C2EE3562CB0AC3A22">
    <w:name w:val="7AB1165513E24AA18C2EE3562CB0AC3A22"/>
    <w:rsid w:val="006964EA"/>
    <w:rPr>
      <w:rFonts w:eastAsiaTheme="minorHAnsi"/>
    </w:rPr>
  </w:style>
  <w:style w:type="paragraph" w:customStyle="1" w:styleId="587BAEAC70E54271A1E4E1C0908E4B5F22">
    <w:name w:val="587BAEAC70E54271A1E4E1C0908E4B5F22"/>
    <w:rsid w:val="006964EA"/>
    <w:rPr>
      <w:rFonts w:eastAsiaTheme="minorHAnsi"/>
    </w:rPr>
  </w:style>
  <w:style w:type="paragraph" w:customStyle="1" w:styleId="AE3856E31319441187E4F96BA0C7CE6119">
    <w:name w:val="AE3856E31319441187E4F96BA0C7CE6119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9">
    <w:name w:val="60DBFC5280CD41C3A9B53C10A7C309E119"/>
    <w:rsid w:val="006964EA"/>
    <w:rPr>
      <w:rFonts w:eastAsiaTheme="minorHAnsi"/>
    </w:rPr>
  </w:style>
  <w:style w:type="paragraph" w:customStyle="1" w:styleId="408DFBDE85BD4B26A2C5462B1B87995218">
    <w:name w:val="408DFBDE85BD4B26A2C5462B1B87995218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9">
    <w:name w:val="A080D8417D6C4022B3AB92E7ED659C1F19"/>
    <w:rsid w:val="006964EA"/>
    <w:rPr>
      <w:rFonts w:eastAsiaTheme="minorHAnsi"/>
    </w:rPr>
  </w:style>
  <w:style w:type="paragraph" w:customStyle="1" w:styleId="AFD2E5A42B654E14B9A901E430B0B00919">
    <w:name w:val="AFD2E5A42B654E14B9A901E430B0B00919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9">
    <w:name w:val="7B0118AA2D3946589DAFE68F9461F48819"/>
    <w:rsid w:val="006964EA"/>
    <w:rPr>
      <w:rFonts w:eastAsiaTheme="minorHAnsi"/>
    </w:rPr>
  </w:style>
  <w:style w:type="paragraph" w:customStyle="1" w:styleId="D57F4AC3CEAD47F99863C1EF6DA7134E22">
    <w:name w:val="D57F4AC3CEAD47F99863C1EF6DA7134E22"/>
    <w:rsid w:val="006964EA"/>
    <w:rPr>
      <w:rFonts w:eastAsiaTheme="minorHAnsi"/>
    </w:rPr>
  </w:style>
  <w:style w:type="paragraph" w:customStyle="1" w:styleId="A09E56A51034410FB8397906CD2B026C22">
    <w:name w:val="A09E56A51034410FB8397906CD2B026C22"/>
    <w:rsid w:val="006964EA"/>
    <w:rPr>
      <w:rFonts w:eastAsiaTheme="minorHAnsi"/>
    </w:rPr>
  </w:style>
  <w:style w:type="paragraph" w:customStyle="1" w:styleId="0617F2ACE8DB4B54983B8A045D87ACFE22">
    <w:name w:val="0617F2ACE8DB4B54983B8A045D87ACFE22"/>
    <w:rsid w:val="006964EA"/>
    <w:rPr>
      <w:rFonts w:eastAsiaTheme="minorHAnsi"/>
    </w:rPr>
  </w:style>
  <w:style w:type="paragraph" w:customStyle="1" w:styleId="7B947D67A996476FB4F7A3E8A92B9B4219">
    <w:name w:val="7B947D67A996476FB4F7A3E8A92B9B4219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9">
    <w:name w:val="184DF065F14749BEA88C33EBF6D0DD9119"/>
    <w:rsid w:val="006964EA"/>
    <w:rPr>
      <w:rFonts w:eastAsiaTheme="minorHAnsi"/>
    </w:rPr>
  </w:style>
  <w:style w:type="paragraph" w:customStyle="1" w:styleId="7649FC3E3CB64CB4B6895DA61746067C18">
    <w:name w:val="7649FC3E3CB64CB4B6895DA61746067C18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9">
    <w:name w:val="E476AA1FE527423D989C65F1F608DF6619"/>
    <w:rsid w:val="006964EA"/>
    <w:rPr>
      <w:rFonts w:eastAsiaTheme="minorHAnsi"/>
    </w:rPr>
  </w:style>
  <w:style w:type="paragraph" w:customStyle="1" w:styleId="D5320E753A8642EEA6B1948AA390C36019">
    <w:name w:val="D5320E753A8642EEA6B1948AA390C36019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9">
    <w:name w:val="1B2E103589454B3AA67AE6B33F4A344919"/>
    <w:rsid w:val="006964EA"/>
    <w:rPr>
      <w:rFonts w:eastAsiaTheme="minorHAnsi"/>
    </w:rPr>
  </w:style>
  <w:style w:type="paragraph" w:customStyle="1" w:styleId="BEA9716FB78D43B9BEF897C470BE621B22">
    <w:name w:val="BEA9716FB78D43B9BEF897C470BE621B22"/>
    <w:rsid w:val="006964EA"/>
    <w:rPr>
      <w:rFonts w:eastAsiaTheme="minorHAnsi"/>
    </w:rPr>
  </w:style>
  <w:style w:type="paragraph" w:customStyle="1" w:styleId="583F5BFC62A6498F8799B7DE44DD40AA22">
    <w:name w:val="583F5BFC62A6498F8799B7DE44DD40AA22"/>
    <w:rsid w:val="006964EA"/>
    <w:rPr>
      <w:rFonts w:eastAsiaTheme="minorHAnsi"/>
    </w:rPr>
  </w:style>
  <w:style w:type="paragraph" w:customStyle="1" w:styleId="F8248F404B3048F29591C06EFE9F862E44">
    <w:name w:val="F8248F404B3048F29591C06EFE9F862E44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0">
    <w:name w:val="46E087391B184229B04974DFC859DABE20"/>
    <w:rsid w:val="006964EA"/>
    <w:rPr>
      <w:rFonts w:eastAsiaTheme="minorHAnsi"/>
    </w:rPr>
  </w:style>
  <w:style w:type="paragraph" w:customStyle="1" w:styleId="8115C51B7B6043CBBB61D110383FBA9344">
    <w:name w:val="8115C51B7B6043CBBB61D110383FBA9344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8">
    <w:name w:val="1F5065DB5CD34E7EAE6EE6D0E2B890A78"/>
    <w:rsid w:val="006964EA"/>
    <w:rPr>
      <w:rFonts w:eastAsiaTheme="minorHAnsi"/>
    </w:rPr>
  </w:style>
  <w:style w:type="paragraph" w:customStyle="1" w:styleId="FDEEFE49C9E24FC4896A32A624CBE0C932">
    <w:name w:val="FDEEFE49C9E24FC4896A32A624CBE0C932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4">
    <w:name w:val="EDCF57B2AB4548CB9F05182F5E2AF27124"/>
    <w:rsid w:val="006964EA"/>
    <w:rPr>
      <w:rFonts w:eastAsiaTheme="minorHAnsi"/>
    </w:rPr>
  </w:style>
  <w:style w:type="paragraph" w:customStyle="1" w:styleId="0579361D4FFF421E8C97F58FADC2A4D632">
    <w:name w:val="0579361D4FFF421E8C97F58FADC2A4D632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2">
    <w:name w:val="A482B8992E584E0A91C1F907C31F4C042"/>
    <w:rsid w:val="006964EA"/>
    <w:rPr>
      <w:rFonts w:eastAsiaTheme="minorHAnsi"/>
    </w:rPr>
  </w:style>
  <w:style w:type="paragraph" w:customStyle="1" w:styleId="4FB668A7A79D428383F8400EE038ABEF24">
    <w:name w:val="4FB668A7A79D428383F8400EE038ABEF24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4">
    <w:name w:val="80B90B5675784E0B9C0F30593526608524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9">
    <w:name w:val="724C56146B274C868C2C386818BF7C629"/>
    <w:rsid w:val="006964EA"/>
    <w:rPr>
      <w:rFonts w:eastAsiaTheme="minorHAnsi"/>
    </w:rPr>
  </w:style>
  <w:style w:type="paragraph" w:customStyle="1" w:styleId="F9BF2D2CB0DD45ECBBB5B51EF358038A32">
    <w:name w:val="F9BF2D2CB0DD45ECBBB5B51EF358038A32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0">
    <w:name w:val="572074783488462CB43E8A16EA3509AF20"/>
    <w:rsid w:val="006964EA"/>
    <w:rPr>
      <w:rFonts w:eastAsiaTheme="minorHAnsi"/>
    </w:rPr>
  </w:style>
  <w:style w:type="paragraph" w:customStyle="1" w:styleId="98C199DB21A44979A88345E72F0775EE25">
    <w:name w:val="98C199DB21A44979A88345E72F0775EE25"/>
    <w:rsid w:val="006964EA"/>
    <w:rPr>
      <w:rFonts w:eastAsiaTheme="minorHAnsi"/>
    </w:rPr>
  </w:style>
  <w:style w:type="paragraph" w:customStyle="1" w:styleId="13775251EFD1401295BBDE1D17794E0C20">
    <w:name w:val="13775251EFD1401295BBDE1D17794E0C20"/>
    <w:rsid w:val="006964EA"/>
    <w:rPr>
      <w:rFonts w:eastAsiaTheme="minorHAnsi"/>
    </w:rPr>
  </w:style>
  <w:style w:type="paragraph" w:customStyle="1" w:styleId="2CD4F7CCC6DF45098DEFE00C5AA34F3820">
    <w:name w:val="2CD4F7CCC6DF45098DEFE00C5AA34F3820"/>
    <w:rsid w:val="006964EA"/>
    <w:rPr>
      <w:rFonts w:eastAsiaTheme="minorHAnsi"/>
    </w:rPr>
  </w:style>
  <w:style w:type="paragraph" w:customStyle="1" w:styleId="717EB4320D7D4FECAF658258462AF99D18">
    <w:name w:val="717EB4320D7D4FECAF658258462AF99D18"/>
    <w:rsid w:val="006964EA"/>
    <w:rPr>
      <w:rFonts w:eastAsiaTheme="minorHAnsi"/>
    </w:rPr>
  </w:style>
  <w:style w:type="paragraph" w:customStyle="1" w:styleId="0BB0D68CF0BF49B6978D6181793E615120">
    <w:name w:val="0BB0D68CF0BF49B6978D6181793E615120"/>
    <w:rsid w:val="006964EA"/>
    <w:rPr>
      <w:rFonts w:eastAsiaTheme="minorHAnsi"/>
    </w:rPr>
  </w:style>
  <w:style w:type="paragraph" w:customStyle="1" w:styleId="723DFB683B5C40289035E595F67DF1E820">
    <w:name w:val="723DFB683B5C40289035E595F67DF1E820"/>
    <w:rsid w:val="006964EA"/>
    <w:rPr>
      <w:rFonts w:eastAsiaTheme="minorHAnsi"/>
    </w:rPr>
  </w:style>
  <w:style w:type="paragraph" w:customStyle="1" w:styleId="45A1978C42FC4B4A9CF0E2DD5CC6611220">
    <w:name w:val="45A1978C42FC4B4A9CF0E2DD5CC6611220"/>
    <w:rsid w:val="006964EA"/>
    <w:rPr>
      <w:rFonts w:eastAsiaTheme="minorHAnsi"/>
    </w:rPr>
  </w:style>
  <w:style w:type="paragraph" w:customStyle="1" w:styleId="40E7FF182C5A42F6A68D91D6076175131">
    <w:name w:val="40E7FF182C5A42F6A68D91D6076175131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4">
    <w:name w:val="40ADBB8D658C4EEBBD7D8253A34DAD4724"/>
    <w:rsid w:val="006964EA"/>
    <w:rPr>
      <w:rFonts w:eastAsiaTheme="minorHAnsi"/>
    </w:rPr>
  </w:style>
  <w:style w:type="paragraph" w:customStyle="1" w:styleId="9036D19C52C54465882475EF28C870FF23">
    <w:name w:val="9036D19C52C54465882475EF28C870FF23"/>
    <w:rsid w:val="006964EA"/>
    <w:rPr>
      <w:rFonts w:eastAsiaTheme="minorHAnsi"/>
    </w:rPr>
  </w:style>
  <w:style w:type="paragraph" w:customStyle="1" w:styleId="9039CF814C29479E8E139495DC102E4423">
    <w:name w:val="9039CF814C29479E8E139495DC102E4423"/>
    <w:rsid w:val="006964EA"/>
    <w:rPr>
      <w:rFonts w:eastAsiaTheme="minorHAnsi"/>
    </w:rPr>
  </w:style>
  <w:style w:type="paragraph" w:customStyle="1" w:styleId="6F185E12453744829ACDC489A27A493020">
    <w:name w:val="6F185E12453744829ACDC489A27A493020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0">
    <w:name w:val="823F7033792B4CA4A5F8198693475B9E20"/>
    <w:rsid w:val="006964EA"/>
    <w:rPr>
      <w:rFonts w:eastAsiaTheme="minorHAnsi"/>
    </w:rPr>
  </w:style>
  <w:style w:type="paragraph" w:customStyle="1" w:styleId="EC257BF609544707A93D3661C628C88119">
    <w:name w:val="EC257BF609544707A93D3661C628C88119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0">
    <w:name w:val="191BCBCACCE24B5B94408B901515753620"/>
    <w:rsid w:val="006964EA"/>
    <w:rPr>
      <w:rFonts w:eastAsiaTheme="minorHAnsi"/>
    </w:rPr>
  </w:style>
  <w:style w:type="paragraph" w:customStyle="1" w:styleId="92078F3597E8473A9F7784A78967294A20">
    <w:name w:val="92078F3597E8473A9F7784A78967294A20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0">
    <w:name w:val="2B230E26A9ED4FC2AB67B085043EF44220"/>
    <w:rsid w:val="006964EA"/>
    <w:rPr>
      <w:rFonts w:eastAsiaTheme="minorHAnsi"/>
    </w:rPr>
  </w:style>
  <w:style w:type="paragraph" w:customStyle="1" w:styleId="FB383E6012E447C7B7A7CE4AAF7459271">
    <w:name w:val="FB383E6012E447C7B7A7CE4AAF7459271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3">
    <w:name w:val="5DECF126BB1A4AB8A80075740E61BDC423"/>
    <w:rsid w:val="006964EA"/>
    <w:rPr>
      <w:rFonts w:eastAsiaTheme="minorHAnsi"/>
    </w:rPr>
  </w:style>
  <w:style w:type="paragraph" w:customStyle="1" w:styleId="7AB1165513E24AA18C2EE3562CB0AC3A23">
    <w:name w:val="7AB1165513E24AA18C2EE3562CB0AC3A23"/>
    <w:rsid w:val="006964EA"/>
    <w:rPr>
      <w:rFonts w:eastAsiaTheme="minorHAnsi"/>
    </w:rPr>
  </w:style>
  <w:style w:type="paragraph" w:customStyle="1" w:styleId="587BAEAC70E54271A1E4E1C0908E4B5F23">
    <w:name w:val="587BAEAC70E54271A1E4E1C0908E4B5F23"/>
    <w:rsid w:val="006964EA"/>
    <w:rPr>
      <w:rFonts w:eastAsiaTheme="minorHAnsi"/>
    </w:rPr>
  </w:style>
  <w:style w:type="paragraph" w:customStyle="1" w:styleId="AE3856E31319441187E4F96BA0C7CE6120">
    <w:name w:val="AE3856E31319441187E4F96BA0C7CE6120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0">
    <w:name w:val="60DBFC5280CD41C3A9B53C10A7C309E120"/>
    <w:rsid w:val="006964EA"/>
    <w:rPr>
      <w:rFonts w:eastAsiaTheme="minorHAnsi"/>
    </w:rPr>
  </w:style>
  <w:style w:type="paragraph" w:customStyle="1" w:styleId="408DFBDE85BD4B26A2C5462B1B87995219">
    <w:name w:val="408DFBDE85BD4B26A2C5462B1B87995219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0">
    <w:name w:val="A080D8417D6C4022B3AB92E7ED659C1F20"/>
    <w:rsid w:val="006964EA"/>
    <w:rPr>
      <w:rFonts w:eastAsiaTheme="minorHAnsi"/>
    </w:rPr>
  </w:style>
  <w:style w:type="paragraph" w:customStyle="1" w:styleId="AFD2E5A42B654E14B9A901E430B0B00920">
    <w:name w:val="AFD2E5A42B654E14B9A901E430B0B00920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0">
    <w:name w:val="7B0118AA2D3946589DAFE68F9461F48820"/>
    <w:rsid w:val="006964EA"/>
    <w:rPr>
      <w:rFonts w:eastAsiaTheme="minorHAnsi"/>
    </w:rPr>
  </w:style>
  <w:style w:type="paragraph" w:customStyle="1" w:styleId="715EB9D76B5F4146928AAB53A67D35E21">
    <w:name w:val="715EB9D76B5F4146928AAB53A67D35E21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3">
    <w:name w:val="D57F4AC3CEAD47F99863C1EF6DA7134E23"/>
    <w:rsid w:val="006964EA"/>
    <w:rPr>
      <w:rFonts w:eastAsiaTheme="minorHAnsi"/>
    </w:rPr>
  </w:style>
  <w:style w:type="paragraph" w:customStyle="1" w:styleId="A09E56A51034410FB8397906CD2B026C23">
    <w:name w:val="A09E56A51034410FB8397906CD2B026C23"/>
    <w:rsid w:val="006964EA"/>
    <w:rPr>
      <w:rFonts w:eastAsiaTheme="minorHAnsi"/>
    </w:rPr>
  </w:style>
  <w:style w:type="paragraph" w:customStyle="1" w:styleId="0617F2ACE8DB4B54983B8A045D87ACFE23">
    <w:name w:val="0617F2ACE8DB4B54983B8A045D87ACFE23"/>
    <w:rsid w:val="006964EA"/>
    <w:rPr>
      <w:rFonts w:eastAsiaTheme="minorHAnsi"/>
    </w:rPr>
  </w:style>
  <w:style w:type="paragraph" w:customStyle="1" w:styleId="7B947D67A996476FB4F7A3E8A92B9B4220">
    <w:name w:val="7B947D67A996476FB4F7A3E8A92B9B4220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0">
    <w:name w:val="184DF065F14749BEA88C33EBF6D0DD9120"/>
    <w:rsid w:val="006964EA"/>
    <w:rPr>
      <w:rFonts w:eastAsiaTheme="minorHAnsi"/>
    </w:rPr>
  </w:style>
  <w:style w:type="paragraph" w:customStyle="1" w:styleId="7649FC3E3CB64CB4B6895DA61746067C19">
    <w:name w:val="7649FC3E3CB64CB4B6895DA61746067C19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0">
    <w:name w:val="E476AA1FE527423D989C65F1F608DF6620"/>
    <w:rsid w:val="006964EA"/>
    <w:rPr>
      <w:rFonts w:eastAsiaTheme="minorHAnsi"/>
    </w:rPr>
  </w:style>
  <w:style w:type="paragraph" w:customStyle="1" w:styleId="D5320E753A8642EEA6B1948AA390C36020">
    <w:name w:val="D5320E753A8642EEA6B1948AA390C36020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0">
    <w:name w:val="1B2E103589454B3AA67AE6B33F4A344920"/>
    <w:rsid w:val="006964EA"/>
    <w:rPr>
      <w:rFonts w:eastAsiaTheme="minorHAnsi"/>
    </w:rPr>
  </w:style>
  <w:style w:type="paragraph" w:customStyle="1" w:styleId="C3C901F69F6547FEADA3CF0275450C181">
    <w:name w:val="C3C901F69F6547FEADA3CF0275450C181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3">
    <w:name w:val="BEA9716FB78D43B9BEF897C470BE621B23"/>
    <w:rsid w:val="006964EA"/>
    <w:rPr>
      <w:rFonts w:eastAsiaTheme="minorHAnsi"/>
    </w:rPr>
  </w:style>
  <w:style w:type="paragraph" w:customStyle="1" w:styleId="583F5BFC62A6498F8799B7DE44DD40AA23">
    <w:name w:val="583F5BFC62A6498F8799B7DE44DD40AA23"/>
    <w:rsid w:val="006964EA"/>
    <w:rPr>
      <w:rFonts w:eastAsiaTheme="minorHAnsi"/>
    </w:rPr>
  </w:style>
  <w:style w:type="paragraph" w:customStyle="1" w:styleId="F8248F404B3048F29591C06EFE9F862E45">
    <w:name w:val="F8248F404B3048F29591C06EFE9F862E45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1">
    <w:name w:val="46E087391B184229B04974DFC859DABE21"/>
    <w:rsid w:val="006964EA"/>
    <w:rPr>
      <w:rFonts w:eastAsiaTheme="minorHAnsi"/>
    </w:rPr>
  </w:style>
  <w:style w:type="paragraph" w:customStyle="1" w:styleId="8115C51B7B6043CBBB61D110383FBA9345">
    <w:name w:val="8115C51B7B6043CBBB61D110383FBA9345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9">
    <w:name w:val="1F5065DB5CD34E7EAE6EE6D0E2B890A79"/>
    <w:rsid w:val="006964EA"/>
    <w:rPr>
      <w:rFonts w:eastAsiaTheme="minorHAnsi"/>
    </w:rPr>
  </w:style>
  <w:style w:type="paragraph" w:customStyle="1" w:styleId="FDEEFE49C9E24FC4896A32A624CBE0C933">
    <w:name w:val="FDEEFE49C9E24FC4896A32A624CBE0C933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5">
    <w:name w:val="EDCF57B2AB4548CB9F05182F5E2AF27125"/>
    <w:rsid w:val="006964EA"/>
    <w:rPr>
      <w:rFonts w:eastAsiaTheme="minorHAnsi"/>
    </w:rPr>
  </w:style>
  <w:style w:type="paragraph" w:customStyle="1" w:styleId="0579361D4FFF421E8C97F58FADC2A4D633">
    <w:name w:val="0579361D4FFF421E8C97F58FADC2A4D633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3">
    <w:name w:val="A482B8992E584E0A91C1F907C31F4C043"/>
    <w:rsid w:val="006964EA"/>
    <w:rPr>
      <w:rFonts w:eastAsiaTheme="minorHAnsi"/>
    </w:rPr>
  </w:style>
  <w:style w:type="paragraph" w:customStyle="1" w:styleId="4FB668A7A79D428383F8400EE038ABEF25">
    <w:name w:val="4FB668A7A79D428383F8400EE038ABEF25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5">
    <w:name w:val="80B90B5675784E0B9C0F30593526608525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1">
    <w:name w:val="7E41C5EE2FD8450D875D10CC265A22CA1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0">
    <w:name w:val="724C56146B274C868C2C386818BF7C6210"/>
    <w:rsid w:val="006964EA"/>
    <w:rPr>
      <w:rFonts w:eastAsiaTheme="minorHAnsi"/>
    </w:rPr>
  </w:style>
  <w:style w:type="paragraph" w:customStyle="1" w:styleId="499C783A48FD43F180FD4113890B581C1">
    <w:name w:val="499C783A48FD43F180FD4113890B581C1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3">
    <w:name w:val="F9BF2D2CB0DD45ECBBB5B51EF358038A33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1">
    <w:name w:val="572074783488462CB43E8A16EA3509AF21"/>
    <w:rsid w:val="006964EA"/>
    <w:rPr>
      <w:rFonts w:eastAsiaTheme="minorHAnsi"/>
    </w:rPr>
  </w:style>
  <w:style w:type="paragraph" w:customStyle="1" w:styleId="98C199DB21A44979A88345E72F0775EE26">
    <w:name w:val="98C199DB21A44979A88345E72F0775EE26"/>
    <w:rsid w:val="006964EA"/>
    <w:rPr>
      <w:rFonts w:eastAsiaTheme="minorHAnsi"/>
    </w:rPr>
  </w:style>
  <w:style w:type="paragraph" w:customStyle="1" w:styleId="5D42234062444115B92984B57E6EC8A81">
    <w:name w:val="5D42234062444115B92984B57E6EC8A81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1">
    <w:name w:val="13775251EFD1401295BBDE1D17794E0C21"/>
    <w:rsid w:val="006964EA"/>
    <w:rPr>
      <w:rFonts w:eastAsiaTheme="minorHAnsi"/>
    </w:rPr>
  </w:style>
  <w:style w:type="paragraph" w:customStyle="1" w:styleId="E117B0160AC646D1B3E92E66245BC5CC1">
    <w:name w:val="E117B0160AC646D1B3E92E66245BC5CC1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1">
    <w:name w:val="2CD4F7CCC6DF45098DEFE00C5AA34F3821"/>
    <w:rsid w:val="006964EA"/>
    <w:rPr>
      <w:rFonts w:eastAsiaTheme="minorHAnsi"/>
    </w:rPr>
  </w:style>
  <w:style w:type="paragraph" w:customStyle="1" w:styleId="BE714C3E6B6D489EB12B943E0AEA1DAF1">
    <w:name w:val="BE714C3E6B6D489EB12B943E0AEA1DAF1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19">
    <w:name w:val="717EB4320D7D4FECAF658258462AF99D19"/>
    <w:rsid w:val="006964EA"/>
    <w:rPr>
      <w:rFonts w:eastAsiaTheme="minorHAnsi"/>
    </w:rPr>
  </w:style>
  <w:style w:type="paragraph" w:customStyle="1" w:styleId="672F32AE82B848FD98A1DC075F71616B1">
    <w:name w:val="672F32AE82B848FD98A1DC075F71616B1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1">
    <w:name w:val="0BB0D68CF0BF49B6978D6181793E615121"/>
    <w:rsid w:val="006964EA"/>
    <w:rPr>
      <w:rFonts w:eastAsiaTheme="minorHAnsi"/>
    </w:rPr>
  </w:style>
  <w:style w:type="paragraph" w:customStyle="1" w:styleId="D8276C901F3447EF9F4DAE7E5A2D56F21">
    <w:name w:val="D8276C901F3447EF9F4DAE7E5A2D56F21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1">
    <w:name w:val="723DFB683B5C40289035E595F67DF1E821"/>
    <w:rsid w:val="006964EA"/>
    <w:rPr>
      <w:rFonts w:eastAsiaTheme="minorHAnsi"/>
    </w:rPr>
  </w:style>
  <w:style w:type="paragraph" w:customStyle="1" w:styleId="C70839B3505A4A14ADA29500217A8F4D1">
    <w:name w:val="C70839B3505A4A14ADA29500217A8F4D1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1">
    <w:name w:val="45A1978C42FC4B4A9CF0E2DD5CC6611221"/>
    <w:rsid w:val="006964EA"/>
    <w:rPr>
      <w:rFonts w:eastAsiaTheme="minorHAnsi"/>
    </w:rPr>
  </w:style>
  <w:style w:type="paragraph" w:customStyle="1" w:styleId="40E7FF182C5A42F6A68D91D6076175132">
    <w:name w:val="40E7FF182C5A42F6A68D91D6076175132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5">
    <w:name w:val="40ADBB8D658C4EEBBD7D8253A34DAD4725"/>
    <w:rsid w:val="006964EA"/>
    <w:rPr>
      <w:rFonts w:eastAsiaTheme="minorHAnsi"/>
    </w:rPr>
  </w:style>
  <w:style w:type="paragraph" w:customStyle="1" w:styleId="AA67E8AC1E2A48DEBB49742F3CF414301">
    <w:name w:val="AA67E8AC1E2A48DEBB49742F3CF414301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4">
    <w:name w:val="9036D19C52C54465882475EF28C870FF24"/>
    <w:rsid w:val="006964EA"/>
    <w:rPr>
      <w:rFonts w:eastAsiaTheme="minorHAnsi"/>
    </w:rPr>
  </w:style>
  <w:style w:type="paragraph" w:customStyle="1" w:styleId="9039CF814C29479E8E139495DC102E4424">
    <w:name w:val="9039CF814C29479E8E139495DC102E4424"/>
    <w:rsid w:val="006964EA"/>
    <w:rPr>
      <w:rFonts w:eastAsiaTheme="minorHAnsi"/>
    </w:rPr>
  </w:style>
  <w:style w:type="paragraph" w:customStyle="1" w:styleId="1711DC59430A414EB4B270E0F0AA54421">
    <w:name w:val="1711DC59430A414EB4B270E0F0AA54421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1">
    <w:name w:val="6F185E12453744829ACDC489A27A493021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1">
    <w:name w:val="3F74678ACCF64BB3A9FA2AB54C97AB281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1">
    <w:name w:val="823F7033792B4CA4A5F8198693475B9E21"/>
    <w:rsid w:val="006964EA"/>
    <w:rPr>
      <w:rFonts w:eastAsiaTheme="minorHAnsi"/>
    </w:rPr>
  </w:style>
  <w:style w:type="paragraph" w:customStyle="1" w:styleId="11A6B68A41CF4891B3FDFE151407AD2A1">
    <w:name w:val="11A6B68A41CF4891B3FDFE151407AD2A1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0">
    <w:name w:val="EC257BF609544707A93D3661C628C88120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1">
    <w:name w:val="31B4C6869F41443E8E20C81A72AF4BB81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1">
    <w:name w:val="191BCBCACCE24B5B94408B901515753621"/>
    <w:rsid w:val="006964EA"/>
    <w:rPr>
      <w:rFonts w:eastAsiaTheme="minorHAnsi"/>
    </w:rPr>
  </w:style>
  <w:style w:type="paragraph" w:customStyle="1" w:styleId="7B35CFFB18E041D5824382DB4EB5ED091">
    <w:name w:val="7B35CFFB18E041D5824382DB4EB5ED091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1">
    <w:name w:val="92078F3597E8473A9F7784A78967294A21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1">
    <w:name w:val="AB0921106EEF4040B80C76B1F87240761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1">
    <w:name w:val="2B230E26A9ED4FC2AB67B085043EF44221"/>
    <w:rsid w:val="006964EA"/>
    <w:rPr>
      <w:rFonts w:eastAsiaTheme="minorHAnsi"/>
    </w:rPr>
  </w:style>
  <w:style w:type="paragraph" w:customStyle="1" w:styleId="FB383E6012E447C7B7A7CE4AAF7459272">
    <w:name w:val="FB383E6012E447C7B7A7CE4AAF7459272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4">
    <w:name w:val="5DECF126BB1A4AB8A80075740E61BDC424"/>
    <w:rsid w:val="006964EA"/>
    <w:rPr>
      <w:rFonts w:eastAsiaTheme="minorHAnsi"/>
    </w:rPr>
  </w:style>
  <w:style w:type="paragraph" w:customStyle="1" w:styleId="7830435A9574444B88F17F0B7C3581EE1">
    <w:name w:val="7830435A9574444B88F17F0B7C3581EE1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4">
    <w:name w:val="7AB1165513E24AA18C2EE3562CB0AC3A24"/>
    <w:rsid w:val="006964EA"/>
    <w:rPr>
      <w:rFonts w:eastAsiaTheme="minorHAnsi"/>
    </w:rPr>
  </w:style>
  <w:style w:type="paragraph" w:customStyle="1" w:styleId="587BAEAC70E54271A1E4E1C0908E4B5F24">
    <w:name w:val="587BAEAC70E54271A1E4E1C0908E4B5F24"/>
    <w:rsid w:val="006964EA"/>
    <w:rPr>
      <w:rFonts w:eastAsiaTheme="minorHAnsi"/>
    </w:rPr>
  </w:style>
  <w:style w:type="paragraph" w:customStyle="1" w:styleId="419AAAC3143B40EE8B1384D28136DB3A1">
    <w:name w:val="419AAAC3143B40EE8B1384D28136DB3A1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1">
    <w:name w:val="AE3856E31319441187E4F96BA0C7CE6121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1">
    <w:name w:val="BA7AB7A9B33E44EAAB8C25A36C2F62D91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1">
    <w:name w:val="60DBFC5280CD41C3A9B53C10A7C309E121"/>
    <w:rsid w:val="006964EA"/>
    <w:rPr>
      <w:rFonts w:eastAsiaTheme="minorHAnsi"/>
    </w:rPr>
  </w:style>
  <w:style w:type="paragraph" w:customStyle="1" w:styleId="6F4B5F57EA7A46648509931704777B571">
    <w:name w:val="6F4B5F57EA7A46648509931704777B571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0">
    <w:name w:val="408DFBDE85BD4B26A2C5462B1B87995220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1">
    <w:name w:val="F9986CC68ADA48C2BA4E3057198DFD871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1">
    <w:name w:val="A080D8417D6C4022B3AB92E7ED659C1F21"/>
    <w:rsid w:val="006964EA"/>
    <w:rPr>
      <w:rFonts w:eastAsiaTheme="minorHAnsi"/>
    </w:rPr>
  </w:style>
  <w:style w:type="paragraph" w:customStyle="1" w:styleId="4CF57EBA2AF94055A638708E590312ED1">
    <w:name w:val="4CF57EBA2AF94055A638708E590312ED1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1">
    <w:name w:val="AFD2E5A42B654E14B9A901E430B0B00921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1">
    <w:name w:val="F3FFF565E6AA4024B0471E9E86CA4F741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1">
    <w:name w:val="7B0118AA2D3946589DAFE68F9461F48821"/>
    <w:rsid w:val="006964EA"/>
    <w:rPr>
      <w:rFonts w:eastAsiaTheme="minorHAnsi"/>
    </w:rPr>
  </w:style>
  <w:style w:type="paragraph" w:customStyle="1" w:styleId="715EB9D76B5F4146928AAB53A67D35E22">
    <w:name w:val="715EB9D76B5F4146928AAB53A67D35E22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4">
    <w:name w:val="D57F4AC3CEAD47F99863C1EF6DA7134E24"/>
    <w:rsid w:val="006964EA"/>
    <w:rPr>
      <w:rFonts w:eastAsiaTheme="minorHAnsi"/>
    </w:rPr>
  </w:style>
  <w:style w:type="paragraph" w:customStyle="1" w:styleId="2D98102FB5D44AD286D34422F5B365191">
    <w:name w:val="2D98102FB5D44AD286D34422F5B365191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4">
    <w:name w:val="A09E56A51034410FB8397906CD2B026C24"/>
    <w:rsid w:val="006964EA"/>
    <w:rPr>
      <w:rFonts w:eastAsiaTheme="minorHAnsi"/>
    </w:rPr>
  </w:style>
  <w:style w:type="paragraph" w:customStyle="1" w:styleId="0617F2ACE8DB4B54983B8A045D87ACFE24">
    <w:name w:val="0617F2ACE8DB4B54983B8A045D87ACFE24"/>
    <w:rsid w:val="006964EA"/>
    <w:rPr>
      <w:rFonts w:eastAsiaTheme="minorHAnsi"/>
    </w:rPr>
  </w:style>
  <w:style w:type="paragraph" w:customStyle="1" w:styleId="FC7A107969F841B29260F92659BDC67E1">
    <w:name w:val="FC7A107969F841B29260F92659BDC67E1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1">
    <w:name w:val="7B947D67A996476FB4F7A3E8A92B9B4221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1">
    <w:name w:val="C1E09089BCFC4CD38EBFC3B79F722E181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1">
    <w:name w:val="184DF065F14749BEA88C33EBF6D0DD9121"/>
    <w:rsid w:val="006964EA"/>
    <w:rPr>
      <w:rFonts w:eastAsiaTheme="minorHAnsi"/>
    </w:rPr>
  </w:style>
  <w:style w:type="paragraph" w:customStyle="1" w:styleId="0050AE4A8781494EB7CEFED53B2E62561">
    <w:name w:val="0050AE4A8781494EB7CEFED53B2E62561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0">
    <w:name w:val="7649FC3E3CB64CB4B6895DA61746067C20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1">
    <w:name w:val="11973A07EE994F7C848C7596871228531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1">
    <w:name w:val="E476AA1FE527423D989C65F1F608DF6621"/>
    <w:rsid w:val="006964EA"/>
    <w:rPr>
      <w:rFonts w:eastAsiaTheme="minorHAnsi"/>
    </w:rPr>
  </w:style>
  <w:style w:type="paragraph" w:customStyle="1" w:styleId="9A8538742AB04508A61D932372736E341">
    <w:name w:val="9A8538742AB04508A61D932372736E341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1">
    <w:name w:val="D5320E753A8642EEA6B1948AA390C36021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1">
    <w:name w:val="7DA725D4078647ECBD9F007774387A401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1">
    <w:name w:val="1B2E103589454B3AA67AE6B33F4A344921"/>
    <w:rsid w:val="006964EA"/>
    <w:rPr>
      <w:rFonts w:eastAsiaTheme="minorHAnsi"/>
    </w:rPr>
  </w:style>
  <w:style w:type="paragraph" w:customStyle="1" w:styleId="C3C901F69F6547FEADA3CF0275450C182">
    <w:name w:val="C3C901F69F6547FEADA3CF0275450C182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4">
    <w:name w:val="BEA9716FB78D43B9BEF897C470BE621B24"/>
    <w:rsid w:val="006964EA"/>
    <w:rPr>
      <w:rFonts w:eastAsiaTheme="minorHAnsi"/>
    </w:rPr>
  </w:style>
  <w:style w:type="paragraph" w:customStyle="1" w:styleId="823B8764792741D1AC744E6A166EB5D51">
    <w:name w:val="823B8764792741D1AC744E6A166EB5D51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4">
    <w:name w:val="583F5BFC62A6498F8799B7DE44DD40AA24"/>
    <w:rsid w:val="006964EA"/>
    <w:rPr>
      <w:rFonts w:eastAsiaTheme="minorHAnsi"/>
    </w:rPr>
  </w:style>
  <w:style w:type="paragraph" w:customStyle="1" w:styleId="AB53E88CFB4641C2B069B4BCC93E71681">
    <w:name w:val="AB53E88CFB4641C2B069B4BCC93E71681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6">
    <w:name w:val="F8248F404B3048F29591C06EFE9F862E46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2">
    <w:name w:val="46E087391B184229B04974DFC859DABE22"/>
    <w:rsid w:val="006964EA"/>
    <w:rPr>
      <w:rFonts w:eastAsiaTheme="minorHAnsi"/>
    </w:rPr>
  </w:style>
  <w:style w:type="paragraph" w:customStyle="1" w:styleId="8115C51B7B6043CBBB61D110383FBA9346">
    <w:name w:val="8115C51B7B6043CBBB61D110383FBA9346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0">
    <w:name w:val="1F5065DB5CD34E7EAE6EE6D0E2B890A710"/>
    <w:rsid w:val="006964EA"/>
    <w:rPr>
      <w:rFonts w:eastAsiaTheme="minorHAnsi"/>
    </w:rPr>
  </w:style>
  <w:style w:type="paragraph" w:customStyle="1" w:styleId="FDEEFE49C9E24FC4896A32A624CBE0C934">
    <w:name w:val="FDEEFE49C9E24FC4896A32A624CBE0C934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6">
    <w:name w:val="EDCF57B2AB4548CB9F05182F5E2AF27126"/>
    <w:rsid w:val="006964EA"/>
    <w:rPr>
      <w:rFonts w:eastAsiaTheme="minorHAnsi"/>
    </w:rPr>
  </w:style>
  <w:style w:type="paragraph" w:customStyle="1" w:styleId="0579361D4FFF421E8C97F58FADC2A4D634">
    <w:name w:val="0579361D4FFF421E8C97F58FADC2A4D634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4">
    <w:name w:val="A482B8992E584E0A91C1F907C31F4C044"/>
    <w:rsid w:val="006964EA"/>
    <w:rPr>
      <w:rFonts w:eastAsiaTheme="minorHAnsi"/>
    </w:rPr>
  </w:style>
  <w:style w:type="paragraph" w:customStyle="1" w:styleId="B9D4AFBD5F1D4F01BCB792697366DC411">
    <w:name w:val="B9D4AFBD5F1D4F01BCB792697366DC411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6">
    <w:name w:val="4FB668A7A79D428383F8400EE038ABEF26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1">
    <w:name w:val="555CB117B7F24DC689E78E779AD33AEB1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6">
    <w:name w:val="80B90B5675784E0B9C0F30593526608526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2">
    <w:name w:val="7E41C5EE2FD8450D875D10CC265A22CA2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1">
    <w:name w:val="724C56146B274C868C2C386818BF7C6211"/>
    <w:rsid w:val="006964EA"/>
    <w:rPr>
      <w:rFonts w:eastAsiaTheme="minorHAnsi"/>
    </w:rPr>
  </w:style>
  <w:style w:type="paragraph" w:customStyle="1" w:styleId="499C783A48FD43F180FD4113890B581C2">
    <w:name w:val="499C783A48FD43F180FD4113890B581C2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4">
    <w:name w:val="F9BF2D2CB0DD45ECBBB5B51EF358038A34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2">
    <w:name w:val="572074783488462CB43E8A16EA3509AF22"/>
    <w:rsid w:val="006964EA"/>
    <w:rPr>
      <w:rFonts w:eastAsiaTheme="minorHAnsi"/>
    </w:rPr>
  </w:style>
  <w:style w:type="paragraph" w:customStyle="1" w:styleId="98C199DB21A44979A88345E72F0775EE27">
    <w:name w:val="98C199DB21A44979A88345E72F0775EE27"/>
    <w:rsid w:val="006964EA"/>
    <w:rPr>
      <w:rFonts w:eastAsiaTheme="minorHAnsi"/>
    </w:rPr>
  </w:style>
  <w:style w:type="paragraph" w:customStyle="1" w:styleId="5D42234062444115B92984B57E6EC8A82">
    <w:name w:val="5D42234062444115B92984B57E6EC8A82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2">
    <w:name w:val="13775251EFD1401295BBDE1D17794E0C22"/>
    <w:rsid w:val="006964EA"/>
    <w:rPr>
      <w:rFonts w:eastAsiaTheme="minorHAnsi"/>
    </w:rPr>
  </w:style>
  <w:style w:type="paragraph" w:customStyle="1" w:styleId="E117B0160AC646D1B3E92E66245BC5CC2">
    <w:name w:val="E117B0160AC646D1B3E92E66245BC5CC2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2">
    <w:name w:val="2CD4F7CCC6DF45098DEFE00C5AA34F3822"/>
    <w:rsid w:val="006964EA"/>
    <w:rPr>
      <w:rFonts w:eastAsiaTheme="minorHAnsi"/>
    </w:rPr>
  </w:style>
  <w:style w:type="paragraph" w:customStyle="1" w:styleId="BE714C3E6B6D489EB12B943E0AEA1DAF2">
    <w:name w:val="BE714C3E6B6D489EB12B943E0AEA1DAF2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0">
    <w:name w:val="717EB4320D7D4FECAF658258462AF99D20"/>
    <w:rsid w:val="006964EA"/>
    <w:rPr>
      <w:rFonts w:eastAsiaTheme="minorHAnsi"/>
    </w:rPr>
  </w:style>
  <w:style w:type="paragraph" w:customStyle="1" w:styleId="672F32AE82B848FD98A1DC075F71616B2">
    <w:name w:val="672F32AE82B848FD98A1DC075F71616B2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2">
    <w:name w:val="0BB0D68CF0BF49B6978D6181793E615122"/>
    <w:rsid w:val="006964EA"/>
    <w:rPr>
      <w:rFonts w:eastAsiaTheme="minorHAnsi"/>
    </w:rPr>
  </w:style>
  <w:style w:type="paragraph" w:customStyle="1" w:styleId="D8276C901F3447EF9F4DAE7E5A2D56F22">
    <w:name w:val="D8276C901F3447EF9F4DAE7E5A2D56F22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2">
    <w:name w:val="723DFB683B5C40289035E595F67DF1E822"/>
    <w:rsid w:val="006964EA"/>
    <w:rPr>
      <w:rFonts w:eastAsiaTheme="minorHAnsi"/>
    </w:rPr>
  </w:style>
  <w:style w:type="paragraph" w:customStyle="1" w:styleId="C70839B3505A4A14ADA29500217A8F4D2">
    <w:name w:val="C70839B3505A4A14ADA29500217A8F4D2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2">
    <w:name w:val="45A1978C42FC4B4A9CF0E2DD5CC6611222"/>
    <w:rsid w:val="006964EA"/>
    <w:rPr>
      <w:rFonts w:eastAsiaTheme="minorHAnsi"/>
    </w:rPr>
  </w:style>
  <w:style w:type="paragraph" w:customStyle="1" w:styleId="40E7FF182C5A42F6A68D91D6076175133">
    <w:name w:val="40E7FF182C5A42F6A68D91D6076175133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6">
    <w:name w:val="40ADBB8D658C4EEBBD7D8253A34DAD4726"/>
    <w:rsid w:val="006964EA"/>
    <w:rPr>
      <w:rFonts w:eastAsiaTheme="minorHAnsi"/>
    </w:rPr>
  </w:style>
  <w:style w:type="paragraph" w:customStyle="1" w:styleId="AA67E8AC1E2A48DEBB49742F3CF414302">
    <w:name w:val="AA67E8AC1E2A48DEBB49742F3CF414302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5">
    <w:name w:val="9036D19C52C54465882475EF28C870FF25"/>
    <w:rsid w:val="006964EA"/>
    <w:rPr>
      <w:rFonts w:eastAsiaTheme="minorHAnsi"/>
    </w:rPr>
  </w:style>
  <w:style w:type="paragraph" w:customStyle="1" w:styleId="9039CF814C29479E8E139495DC102E4425">
    <w:name w:val="9039CF814C29479E8E139495DC102E4425"/>
    <w:rsid w:val="006964EA"/>
    <w:rPr>
      <w:rFonts w:eastAsiaTheme="minorHAnsi"/>
    </w:rPr>
  </w:style>
  <w:style w:type="paragraph" w:customStyle="1" w:styleId="1711DC59430A414EB4B270E0F0AA54422">
    <w:name w:val="1711DC59430A414EB4B270E0F0AA54422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2">
    <w:name w:val="6F185E12453744829ACDC489A27A493022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2">
    <w:name w:val="3F74678ACCF64BB3A9FA2AB54C97AB282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2">
    <w:name w:val="823F7033792B4CA4A5F8198693475B9E22"/>
    <w:rsid w:val="006964EA"/>
    <w:rPr>
      <w:rFonts w:eastAsiaTheme="minorHAnsi"/>
    </w:rPr>
  </w:style>
  <w:style w:type="paragraph" w:customStyle="1" w:styleId="11A6B68A41CF4891B3FDFE151407AD2A2">
    <w:name w:val="11A6B68A41CF4891B3FDFE151407AD2A2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1">
    <w:name w:val="EC257BF609544707A93D3661C628C88121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2">
    <w:name w:val="31B4C6869F41443E8E20C81A72AF4BB82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2">
    <w:name w:val="191BCBCACCE24B5B94408B901515753622"/>
    <w:rsid w:val="006964EA"/>
    <w:rPr>
      <w:rFonts w:eastAsiaTheme="minorHAnsi"/>
    </w:rPr>
  </w:style>
  <w:style w:type="paragraph" w:customStyle="1" w:styleId="7B35CFFB18E041D5824382DB4EB5ED092">
    <w:name w:val="7B35CFFB18E041D5824382DB4EB5ED092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2">
    <w:name w:val="92078F3597E8473A9F7784A78967294A22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2">
    <w:name w:val="AB0921106EEF4040B80C76B1F87240762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2">
    <w:name w:val="2B230E26A9ED4FC2AB67B085043EF44222"/>
    <w:rsid w:val="006964EA"/>
    <w:rPr>
      <w:rFonts w:eastAsiaTheme="minorHAnsi"/>
    </w:rPr>
  </w:style>
  <w:style w:type="paragraph" w:customStyle="1" w:styleId="FB383E6012E447C7B7A7CE4AAF7459273">
    <w:name w:val="FB383E6012E447C7B7A7CE4AAF7459273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5">
    <w:name w:val="5DECF126BB1A4AB8A80075740E61BDC425"/>
    <w:rsid w:val="006964EA"/>
    <w:rPr>
      <w:rFonts w:eastAsiaTheme="minorHAnsi"/>
    </w:rPr>
  </w:style>
  <w:style w:type="paragraph" w:customStyle="1" w:styleId="7830435A9574444B88F17F0B7C3581EE2">
    <w:name w:val="7830435A9574444B88F17F0B7C3581EE2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5">
    <w:name w:val="7AB1165513E24AA18C2EE3562CB0AC3A25"/>
    <w:rsid w:val="006964EA"/>
    <w:rPr>
      <w:rFonts w:eastAsiaTheme="minorHAnsi"/>
    </w:rPr>
  </w:style>
  <w:style w:type="paragraph" w:customStyle="1" w:styleId="587BAEAC70E54271A1E4E1C0908E4B5F25">
    <w:name w:val="587BAEAC70E54271A1E4E1C0908E4B5F25"/>
    <w:rsid w:val="006964EA"/>
    <w:rPr>
      <w:rFonts w:eastAsiaTheme="minorHAnsi"/>
    </w:rPr>
  </w:style>
  <w:style w:type="paragraph" w:customStyle="1" w:styleId="419AAAC3143B40EE8B1384D28136DB3A2">
    <w:name w:val="419AAAC3143B40EE8B1384D28136DB3A2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2">
    <w:name w:val="AE3856E31319441187E4F96BA0C7CE6122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2">
    <w:name w:val="BA7AB7A9B33E44EAAB8C25A36C2F62D92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2">
    <w:name w:val="60DBFC5280CD41C3A9B53C10A7C309E122"/>
    <w:rsid w:val="006964EA"/>
    <w:rPr>
      <w:rFonts w:eastAsiaTheme="minorHAnsi"/>
    </w:rPr>
  </w:style>
  <w:style w:type="paragraph" w:customStyle="1" w:styleId="6F4B5F57EA7A46648509931704777B572">
    <w:name w:val="6F4B5F57EA7A46648509931704777B572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1">
    <w:name w:val="408DFBDE85BD4B26A2C5462B1B87995221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2">
    <w:name w:val="F9986CC68ADA48C2BA4E3057198DFD872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2">
    <w:name w:val="A080D8417D6C4022B3AB92E7ED659C1F22"/>
    <w:rsid w:val="006964EA"/>
    <w:rPr>
      <w:rFonts w:eastAsiaTheme="minorHAnsi"/>
    </w:rPr>
  </w:style>
  <w:style w:type="paragraph" w:customStyle="1" w:styleId="4CF57EBA2AF94055A638708E590312ED2">
    <w:name w:val="4CF57EBA2AF94055A638708E590312ED2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2">
    <w:name w:val="AFD2E5A42B654E14B9A901E430B0B00922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2">
    <w:name w:val="F3FFF565E6AA4024B0471E9E86CA4F742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2">
    <w:name w:val="7B0118AA2D3946589DAFE68F9461F48822"/>
    <w:rsid w:val="006964EA"/>
    <w:rPr>
      <w:rFonts w:eastAsiaTheme="minorHAnsi"/>
    </w:rPr>
  </w:style>
  <w:style w:type="paragraph" w:customStyle="1" w:styleId="715EB9D76B5F4146928AAB53A67D35E23">
    <w:name w:val="715EB9D76B5F4146928AAB53A67D35E23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5">
    <w:name w:val="D57F4AC3CEAD47F99863C1EF6DA7134E25"/>
    <w:rsid w:val="006964EA"/>
    <w:rPr>
      <w:rFonts w:eastAsiaTheme="minorHAnsi"/>
    </w:rPr>
  </w:style>
  <w:style w:type="paragraph" w:customStyle="1" w:styleId="2D98102FB5D44AD286D34422F5B365192">
    <w:name w:val="2D98102FB5D44AD286D34422F5B365192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5">
    <w:name w:val="A09E56A51034410FB8397906CD2B026C25"/>
    <w:rsid w:val="006964EA"/>
    <w:rPr>
      <w:rFonts w:eastAsiaTheme="minorHAnsi"/>
    </w:rPr>
  </w:style>
  <w:style w:type="paragraph" w:customStyle="1" w:styleId="0617F2ACE8DB4B54983B8A045D87ACFE25">
    <w:name w:val="0617F2ACE8DB4B54983B8A045D87ACFE25"/>
    <w:rsid w:val="006964EA"/>
    <w:rPr>
      <w:rFonts w:eastAsiaTheme="minorHAnsi"/>
    </w:rPr>
  </w:style>
  <w:style w:type="paragraph" w:customStyle="1" w:styleId="FC7A107969F841B29260F92659BDC67E2">
    <w:name w:val="FC7A107969F841B29260F92659BDC67E2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2">
    <w:name w:val="7B947D67A996476FB4F7A3E8A92B9B4222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2">
    <w:name w:val="C1E09089BCFC4CD38EBFC3B79F722E182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2">
    <w:name w:val="184DF065F14749BEA88C33EBF6D0DD9122"/>
    <w:rsid w:val="006964EA"/>
    <w:rPr>
      <w:rFonts w:eastAsiaTheme="minorHAnsi"/>
    </w:rPr>
  </w:style>
  <w:style w:type="paragraph" w:customStyle="1" w:styleId="0050AE4A8781494EB7CEFED53B2E62562">
    <w:name w:val="0050AE4A8781494EB7CEFED53B2E62562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1">
    <w:name w:val="7649FC3E3CB64CB4B6895DA61746067C21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2">
    <w:name w:val="11973A07EE994F7C848C7596871228532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2">
    <w:name w:val="E476AA1FE527423D989C65F1F608DF6622"/>
    <w:rsid w:val="006964EA"/>
    <w:rPr>
      <w:rFonts w:eastAsiaTheme="minorHAnsi"/>
    </w:rPr>
  </w:style>
  <w:style w:type="paragraph" w:customStyle="1" w:styleId="9A8538742AB04508A61D932372736E342">
    <w:name w:val="9A8538742AB04508A61D932372736E342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2">
    <w:name w:val="D5320E753A8642EEA6B1948AA390C36022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2">
    <w:name w:val="7DA725D4078647ECBD9F007774387A402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2">
    <w:name w:val="1B2E103589454B3AA67AE6B33F4A344922"/>
    <w:rsid w:val="006964EA"/>
    <w:rPr>
      <w:rFonts w:eastAsiaTheme="minorHAnsi"/>
    </w:rPr>
  </w:style>
  <w:style w:type="paragraph" w:customStyle="1" w:styleId="C3C901F69F6547FEADA3CF0275450C183">
    <w:name w:val="C3C901F69F6547FEADA3CF0275450C183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5">
    <w:name w:val="BEA9716FB78D43B9BEF897C470BE621B25"/>
    <w:rsid w:val="006964EA"/>
    <w:rPr>
      <w:rFonts w:eastAsiaTheme="minorHAnsi"/>
    </w:rPr>
  </w:style>
  <w:style w:type="paragraph" w:customStyle="1" w:styleId="823B8764792741D1AC744E6A166EB5D52">
    <w:name w:val="823B8764792741D1AC744E6A166EB5D52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5">
    <w:name w:val="583F5BFC62A6498F8799B7DE44DD40AA25"/>
    <w:rsid w:val="006964EA"/>
    <w:rPr>
      <w:rFonts w:eastAsiaTheme="minorHAnsi"/>
    </w:rPr>
  </w:style>
  <w:style w:type="paragraph" w:customStyle="1" w:styleId="AB53E88CFB4641C2B069B4BCC93E71682">
    <w:name w:val="AB53E88CFB4641C2B069B4BCC93E71682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7">
    <w:name w:val="F8248F404B3048F29591C06EFE9F862E47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3">
    <w:name w:val="46E087391B184229B04974DFC859DABE23"/>
    <w:rsid w:val="006964EA"/>
    <w:rPr>
      <w:rFonts w:eastAsiaTheme="minorHAnsi"/>
    </w:rPr>
  </w:style>
  <w:style w:type="paragraph" w:customStyle="1" w:styleId="8115C51B7B6043CBBB61D110383FBA9347">
    <w:name w:val="8115C51B7B6043CBBB61D110383FBA9347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1">
    <w:name w:val="1F5065DB5CD34E7EAE6EE6D0E2B890A711"/>
    <w:rsid w:val="006964EA"/>
    <w:rPr>
      <w:rFonts w:eastAsiaTheme="minorHAnsi"/>
    </w:rPr>
  </w:style>
  <w:style w:type="paragraph" w:customStyle="1" w:styleId="FDEEFE49C9E24FC4896A32A624CBE0C935">
    <w:name w:val="FDEEFE49C9E24FC4896A32A624CBE0C935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7">
    <w:name w:val="EDCF57B2AB4548CB9F05182F5E2AF27127"/>
    <w:rsid w:val="006964EA"/>
    <w:rPr>
      <w:rFonts w:eastAsiaTheme="minorHAnsi"/>
    </w:rPr>
  </w:style>
  <w:style w:type="paragraph" w:customStyle="1" w:styleId="0579361D4FFF421E8C97F58FADC2A4D635">
    <w:name w:val="0579361D4FFF421E8C97F58FADC2A4D635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5">
    <w:name w:val="A482B8992E584E0A91C1F907C31F4C045"/>
    <w:rsid w:val="006964EA"/>
    <w:rPr>
      <w:rFonts w:eastAsiaTheme="minorHAnsi"/>
    </w:rPr>
  </w:style>
  <w:style w:type="paragraph" w:customStyle="1" w:styleId="B9D4AFBD5F1D4F01BCB792697366DC412">
    <w:name w:val="B9D4AFBD5F1D4F01BCB792697366DC412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7">
    <w:name w:val="4FB668A7A79D428383F8400EE038ABEF27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2">
    <w:name w:val="555CB117B7F24DC689E78E779AD33AEB2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7">
    <w:name w:val="80B90B5675784E0B9C0F30593526608527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3">
    <w:name w:val="7E41C5EE2FD8450D875D10CC265A22CA3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2">
    <w:name w:val="724C56146B274C868C2C386818BF7C6212"/>
    <w:rsid w:val="006964EA"/>
    <w:rPr>
      <w:rFonts w:eastAsiaTheme="minorHAnsi"/>
    </w:rPr>
  </w:style>
  <w:style w:type="paragraph" w:customStyle="1" w:styleId="499C783A48FD43F180FD4113890B581C3">
    <w:name w:val="499C783A48FD43F180FD4113890B581C3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5">
    <w:name w:val="F9BF2D2CB0DD45ECBBB5B51EF358038A35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3">
    <w:name w:val="572074783488462CB43E8A16EA3509AF23"/>
    <w:rsid w:val="006964EA"/>
    <w:rPr>
      <w:rFonts w:eastAsiaTheme="minorHAnsi"/>
    </w:rPr>
  </w:style>
  <w:style w:type="paragraph" w:customStyle="1" w:styleId="98C199DB21A44979A88345E72F0775EE28">
    <w:name w:val="98C199DB21A44979A88345E72F0775EE28"/>
    <w:rsid w:val="006964EA"/>
    <w:rPr>
      <w:rFonts w:eastAsiaTheme="minorHAnsi"/>
    </w:rPr>
  </w:style>
  <w:style w:type="paragraph" w:customStyle="1" w:styleId="5D42234062444115B92984B57E6EC8A83">
    <w:name w:val="5D42234062444115B92984B57E6EC8A83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3">
    <w:name w:val="13775251EFD1401295BBDE1D17794E0C23"/>
    <w:rsid w:val="006964EA"/>
    <w:rPr>
      <w:rFonts w:eastAsiaTheme="minorHAnsi"/>
    </w:rPr>
  </w:style>
  <w:style w:type="paragraph" w:customStyle="1" w:styleId="E117B0160AC646D1B3E92E66245BC5CC3">
    <w:name w:val="E117B0160AC646D1B3E92E66245BC5CC3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3">
    <w:name w:val="2CD4F7CCC6DF45098DEFE00C5AA34F3823"/>
    <w:rsid w:val="006964EA"/>
    <w:rPr>
      <w:rFonts w:eastAsiaTheme="minorHAnsi"/>
    </w:rPr>
  </w:style>
  <w:style w:type="paragraph" w:customStyle="1" w:styleId="BE714C3E6B6D489EB12B943E0AEA1DAF3">
    <w:name w:val="BE714C3E6B6D489EB12B943E0AEA1DAF3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1">
    <w:name w:val="717EB4320D7D4FECAF658258462AF99D21"/>
    <w:rsid w:val="006964EA"/>
    <w:rPr>
      <w:rFonts w:eastAsiaTheme="minorHAnsi"/>
    </w:rPr>
  </w:style>
  <w:style w:type="paragraph" w:customStyle="1" w:styleId="672F32AE82B848FD98A1DC075F71616B3">
    <w:name w:val="672F32AE82B848FD98A1DC075F71616B3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3">
    <w:name w:val="0BB0D68CF0BF49B6978D6181793E615123"/>
    <w:rsid w:val="006964EA"/>
    <w:rPr>
      <w:rFonts w:eastAsiaTheme="minorHAnsi"/>
    </w:rPr>
  </w:style>
  <w:style w:type="paragraph" w:customStyle="1" w:styleId="D8276C901F3447EF9F4DAE7E5A2D56F23">
    <w:name w:val="D8276C901F3447EF9F4DAE7E5A2D56F23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3">
    <w:name w:val="723DFB683B5C40289035E595F67DF1E823"/>
    <w:rsid w:val="006964EA"/>
    <w:rPr>
      <w:rFonts w:eastAsiaTheme="minorHAnsi"/>
    </w:rPr>
  </w:style>
  <w:style w:type="paragraph" w:customStyle="1" w:styleId="C70839B3505A4A14ADA29500217A8F4D3">
    <w:name w:val="C70839B3505A4A14ADA29500217A8F4D3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3">
    <w:name w:val="45A1978C42FC4B4A9CF0E2DD5CC6611223"/>
    <w:rsid w:val="006964EA"/>
    <w:rPr>
      <w:rFonts w:eastAsiaTheme="minorHAnsi"/>
    </w:rPr>
  </w:style>
  <w:style w:type="paragraph" w:customStyle="1" w:styleId="40E7FF182C5A42F6A68D91D6076175134">
    <w:name w:val="40E7FF182C5A42F6A68D91D6076175134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7">
    <w:name w:val="40ADBB8D658C4EEBBD7D8253A34DAD4727"/>
    <w:rsid w:val="006964EA"/>
    <w:rPr>
      <w:rFonts w:eastAsiaTheme="minorHAnsi"/>
    </w:rPr>
  </w:style>
  <w:style w:type="paragraph" w:customStyle="1" w:styleId="AA67E8AC1E2A48DEBB49742F3CF414303">
    <w:name w:val="AA67E8AC1E2A48DEBB49742F3CF414303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6">
    <w:name w:val="9036D19C52C54465882475EF28C870FF26"/>
    <w:rsid w:val="006964EA"/>
    <w:rPr>
      <w:rFonts w:eastAsiaTheme="minorHAnsi"/>
    </w:rPr>
  </w:style>
  <w:style w:type="paragraph" w:customStyle="1" w:styleId="9039CF814C29479E8E139495DC102E4426">
    <w:name w:val="9039CF814C29479E8E139495DC102E4426"/>
    <w:rsid w:val="006964EA"/>
    <w:rPr>
      <w:rFonts w:eastAsiaTheme="minorHAnsi"/>
    </w:rPr>
  </w:style>
  <w:style w:type="paragraph" w:customStyle="1" w:styleId="1711DC59430A414EB4B270E0F0AA54423">
    <w:name w:val="1711DC59430A414EB4B270E0F0AA54423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3">
    <w:name w:val="6F185E12453744829ACDC489A27A493023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3">
    <w:name w:val="3F74678ACCF64BB3A9FA2AB54C97AB283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3">
    <w:name w:val="823F7033792B4CA4A5F8198693475B9E23"/>
    <w:rsid w:val="006964EA"/>
    <w:rPr>
      <w:rFonts w:eastAsiaTheme="minorHAnsi"/>
    </w:rPr>
  </w:style>
  <w:style w:type="paragraph" w:customStyle="1" w:styleId="11A6B68A41CF4891B3FDFE151407AD2A3">
    <w:name w:val="11A6B68A41CF4891B3FDFE151407AD2A3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2">
    <w:name w:val="EC257BF609544707A93D3661C628C88122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3">
    <w:name w:val="31B4C6869F41443E8E20C81A72AF4BB83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3">
    <w:name w:val="191BCBCACCE24B5B94408B901515753623"/>
    <w:rsid w:val="006964EA"/>
    <w:rPr>
      <w:rFonts w:eastAsiaTheme="minorHAnsi"/>
    </w:rPr>
  </w:style>
  <w:style w:type="paragraph" w:customStyle="1" w:styleId="7B35CFFB18E041D5824382DB4EB5ED093">
    <w:name w:val="7B35CFFB18E041D5824382DB4EB5ED093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3">
    <w:name w:val="92078F3597E8473A9F7784A78967294A23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3">
    <w:name w:val="AB0921106EEF4040B80C76B1F87240763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3">
    <w:name w:val="2B230E26A9ED4FC2AB67B085043EF44223"/>
    <w:rsid w:val="006964EA"/>
    <w:rPr>
      <w:rFonts w:eastAsiaTheme="minorHAnsi"/>
    </w:rPr>
  </w:style>
  <w:style w:type="paragraph" w:customStyle="1" w:styleId="FB383E6012E447C7B7A7CE4AAF7459274">
    <w:name w:val="FB383E6012E447C7B7A7CE4AAF7459274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6">
    <w:name w:val="5DECF126BB1A4AB8A80075740E61BDC426"/>
    <w:rsid w:val="006964EA"/>
    <w:rPr>
      <w:rFonts w:eastAsiaTheme="minorHAnsi"/>
    </w:rPr>
  </w:style>
  <w:style w:type="paragraph" w:customStyle="1" w:styleId="7830435A9574444B88F17F0B7C3581EE3">
    <w:name w:val="7830435A9574444B88F17F0B7C3581EE3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6">
    <w:name w:val="7AB1165513E24AA18C2EE3562CB0AC3A26"/>
    <w:rsid w:val="006964EA"/>
    <w:rPr>
      <w:rFonts w:eastAsiaTheme="minorHAnsi"/>
    </w:rPr>
  </w:style>
  <w:style w:type="paragraph" w:customStyle="1" w:styleId="587BAEAC70E54271A1E4E1C0908E4B5F26">
    <w:name w:val="587BAEAC70E54271A1E4E1C0908E4B5F26"/>
    <w:rsid w:val="006964EA"/>
    <w:rPr>
      <w:rFonts w:eastAsiaTheme="minorHAnsi"/>
    </w:rPr>
  </w:style>
  <w:style w:type="paragraph" w:customStyle="1" w:styleId="419AAAC3143B40EE8B1384D28136DB3A3">
    <w:name w:val="419AAAC3143B40EE8B1384D28136DB3A3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3">
    <w:name w:val="AE3856E31319441187E4F96BA0C7CE6123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3">
    <w:name w:val="BA7AB7A9B33E44EAAB8C25A36C2F62D93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3">
    <w:name w:val="60DBFC5280CD41C3A9B53C10A7C309E123"/>
    <w:rsid w:val="006964EA"/>
    <w:rPr>
      <w:rFonts w:eastAsiaTheme="minorHAnsi"/>
    </w:rPr>
  </w:style>
  <w:style w:type="paragraph" w:customStyle="1" w:styleId="6F4B5F57EA7A46648509931704777B573">
    <w:name w:val="6F4B5F57EA7A46648509931704777B573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2">
    <w:name w:val="408DFBDE85BD4B26A2C5462B1B87995222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3">
    <w:name w:val="F9986CC68ADA48C2BA4E3057198DFD873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3">
    <w:name w:val="A080D8417D6C4022B3AB92E7ED659C1F23"/>
    <w:rsid w:val="006964EA"/>
    <w:rPr>
      <w:rFonts w:eastAsiaTheme="minorHAnsi"/>
    </w:rPr>
  </w:style>
  <w:style w:type="paragraph" w:customStyle="1" w:styleId="4CF57EBA2AF94055A638708E590312ED3">
    <w:name w:val="4CF57EBA2AF94055A638708E590312ED3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3">
    <w:name w:val="AFD2E5A42B654E14B9A901E430B0B00923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3">
    <w:name w:val="F3FFF565E6AA4024B0471E9E86CA4F743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3">
    <w:name w:val="7B0118AA2D3946589DAFE68F9461F48823"/>
    <w:rsid w:val="006964EA"/>
    <w:rPr>
      <w:rFonts w:eastAsiaTheme="minorHAnsi"/>
    </w:rPr>
  </w:style>
  <w:style w:type="paragraph" w:customStyle="1" w:styleId="715EB9D76B5F4146928AAB53A67D35E24">
    <w:name w:val="715EB9D76B5F4146928AAB53A67D35E24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6">
    <w:name w:val="D57F4AC3CEAD47F99863C1EF6DA7134E26"/>
    <w:rsid w:val="006964EA"/>
    <w:rPr>
      <w:rFonts w:eastAsiaTheme="minorHAnsi"/>
    </w:rPr>
  </w:style>
  <w:style w:type="paragraph" w:customStyle="1" w:styleId="2D98102FB5D44AD286D34422F5B365193">
    <w:name w:val="2D98102FB5D44AD286D34422F5B365193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6">
    <w:name w:val="A09E56A51034410FB8397906CD2B026C26"/>
    <w:rsid w:val="006964EA"/>
    <w:rPr>
      <w:rFonts w:eastAsiaTheme="minorHAnsi"/>
    </w:rPr>
  </w:style>
  <w:style w:type="paragraph" w:customStyle="1" w:styleId="0617F2ACE8DB4B54983B8A045D87ACFE26">
    <w:name w:val="0617F2ACE8DB4B54983B8A045D87ACFE26"/>
    <w:rsid w:val="006964EA"/>
    <w:rPr>
      <w:rFonts w:eastAsiaTheme="minorHAnsi"/>
    </w:rPr>
  </w:style>
  <w:style w:type="paragraph" w:customStyle="1" w:styleId="FC7A107969F841B29260F92659BDC67E3">
    <w:name w:val="FC7A107969F841B29260F92659BDC67E3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3">
    <w:name w:val="7B947D67A996476FB4F7A3E8A92B9B4223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3">
    <w:name w:val="C1E09089BCFC4CD38EBFC3B79F722E183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3">
    <w:name w:val="184DF065F14749BEA88C33EBF6D0DD9123"/>
    <w:rsid w:val="006964EA"/>
    <w:rPr>
      <w:rFonts w:eastAsiaTheme="minorHAnsi"/>
    </w:rPr>
  </w:style>
  <w:style w:type="paragraph" w:customStyle="1" w:styleId="0050AE4A8781494EB7CEFED53B2E62563">
    <w:name w:val="0050AE4A8781494EB7CEFED53B2E62563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2">
    <w:name w:val="7649FC3E3CB64CB4B6895DA61746067C22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3">
    <w:name w:val="11973A07EE994F7C848C7596871228533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3">
    <w:name w:val="E476AA1FE527423D989C65F1F608DF6623"/>
    <w:rsid w:val="006964EA"/>
    <w:rPr>
      <w:rFonts w:eastAsiaTheme="minorHAnsi"/>
    </w:rPr>
  </w:style>
  <w:style w:type="paragraph" w:customStyle="1" w:styleId="9A8538742AB04508A61D932372736E343">
    <w:name w:val="9A8538742AB04508A61D932372736E343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3">
    <w:name w:val="D5320E753A8642EEA6B1948AA390C36023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3">
    <w:name w:val="7DA725D4078647ECBD9F007774387A403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3">
    <w:name w:val="1B2E103589454B3AA67AE6B33F4A344923"/>
    <w:rsid w:val="006964EA"/>
    <w:rPr>
      <w:rFonts w:eastAsiaTheme="minorHAnsi"/>
    </w:rPr>
  </w:style>
  <w:style w:type="paragraph" w:customStyle="1" w:styleId="C3C901F69F6547FEADA3CF0275450C184">
    <w:name w:val="C3C901F69F6547FEADA3CF0275450C184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6">
    <w:name w:val="BEA9716FB78D43B9BEF897C470BE621B26"/>
    <w:rsid w:val="006964EA"/>
    <w:rPr>
      <w:rFonts w:eastAsiaTheme="minorHAnsi"/>
    </w:rPr>
  </w:style>
  <w:style w:type="paragraph" w:customStyle="1" w:styleId="823B8764792741D1AC744E6A166EB5D53">
    <w:name w:val="823B8764792741D1AC744E6A166EB5D53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6">
    <w:name w:val="583F5BFC62A6498F8799B7DE44DD40AA26"/>
    <w:rsid w:val="006964EA"/>
    <w:rPr>
      <w:rFonts w:eastAsiaTheme="minorHAnsi"/>
    </w:rPr>
  </w:style>
  <w:style w:type="paragraph" w:customStyle="1" w:styleId="AB53E88CFB4641C2B069B4BCC93E71683">
    <w:name w:val="AB53E88CFB4641C2B069B4BCC93E71683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8">
    <w:name w:val="F8248F404B3048F29591C06EFE9F862E48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4">
    <w:name w:val="46E087391B184229B04974DFC859DABE24"/>
    <w:rsid w:val="006964EA"/>
    <w:rPr>
      <w:rFonts w:eastAsiaTheme="minorHAnsi"/>
    </w:rPr>
  </w:style>
  <w:style w:type="paragraph" w:customStyle="1" w:styleId="8115C51B7B6043CBBB61D110383FBA9348">
    <w:name w:val="8115C51B7B6043CBBB61D110383FBA9348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2">
    <w:name w:val="1F5065DB5CD34E7EAE6EE6D0E2B890A712"/>
    <w:rsid w:val="006964EA"/>
    <w:rPr>
      <w:rFonts w:eastAsiaTheme="minorHAnsi"/>
    </w:rPr>
  </w:style>
  <w:style w:type="paragraph" w:customStyle="1" w:styleId="FDEEFE49C9E24FC4896A32A624CBE0C936">
    <w:name w:val="FDEEFE49C9E24FC4896A32A624CBE0C936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8">
    <w:name w:val="EDCF57B2AB4548CB9F05182F5E2AF27128"/>
    <w:rsid w:val="006964EA"/>
    <w:rPr>
      <w:rFonts w:eastAsiaTheme="minorHAnsi"/>
    </w:rPr>
  </w:style>
  <w:style w:type="paragraph" w:customStyle="1" w:styleId="0579361D4FFF421E8C97F58FADC2A4D636">
    <w:name w:val="0579361D4FFF421E8C97F58FADC2A4D636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6">
    <w:name w:val="A482B8992E584E0A91C1F907C31F4C046"/>
    <w:rsid w:val="006964EA"/>
    <w:rPr>
      <w:rFonts w:eastAsiaTheme="minorHAnsi"/>
    </w:rPr>
  </w:style>
  <w:style w:type="paragraph" w:customStyle="1" w:styleId="B9D4AFBD5F1D4F01BCB792697366DC413">
    <w:name w:val="B9D4AFBD5F1D4F01BCB792697366DC413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8">
    <w:name w:val="4FB668A7A79D428383F8400EE038ABEF28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3">
    <w:name w:val="555CB117B7F24DC689E78E779AD33AEB3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8">
    <w:name w:val="80B90B5675784E0B9C0F30593526608528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4">
    <w:name w:val="7E41C5EE2FD8450D875D10CC265A22CA4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3">
    <w:name w:val="724C56146B274C868C2C386818BF7C6213"/>
    <w:rsid w:val="006964EA"/>
    <w:rPr>
      <w:rFonts w:eastAsiaTheme="minorHAnsi"/>
    </w:rPr>
  </w:style>
  <w:style w:type="paragraph" w:customStyle="1" w:styleId="499C783A48FD43F180FD4113890B581C4">
    <w:name w:val="499C783A48FD43F180FD4113890B581C4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6">
    <w:name w:val="F9BF2D2CB0DD45ECBBB5B51EF358038A36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4">
    <w:name w:val="572074783488462CB43E8A16EA3509AF24"/>
    <w:rsid w:val="006964EA"/>
    <w:rPr>
      <w:rFonts w:eastAsiaTheme="minorHAnsi"/>
    </w:rPr>
  </w:style>
  <w:style w:type="paragraph" w:customStyle="1" w:styleId="98C199DB21A44979A88345E72F0775EE29">
    <w:name w:val="98C199DB21A44979A88345E72F0775EE29"/>
    <w:rsid w:val="006964EA"/>
    <w:rPr>
      <w:rFonts w:eastAsiaTheme="minorHAnsi"/>
    </w:rPr>
  </w:style>
  <w:style w:type="paragraph" w:customStyle="1" w:styleId="5D42234062444115B92984B57E6EC8A84">
    <w:name w:val="5D42234062444115B92984B57E6EC8A84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4">
    <w:name w:val="13775251EFD1401295BBDE1D17794E0C24"/>
    <w:rsid w:val="006964EA"/>
    <w:rPr>
      <w:rFonts w:eastAsiaTheme="minorHAnsi"/>
    </w:rPr>
  </w:style>
  <w:style w:type="paragraph" w:customStyle="1" w:styleId="E117B0160AC646D1B3E92E66245BC5CC4">
    <w:name w:val="E117B0160AC646D1B3E92E66245BC5CC4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4">
    <w:name w:val="2CD4F7CCC6DF45098DEFE00C5AA34F3824"/>
    <w:rsid w:val="006964EA"/>
    <w:rPr>
      <w:rFonts w:eastAsiaTheme="minorHAnsi"/>
    </w:rPr>
  </w:style>
  <w:style w:type="paragraph" w:customStyle="1" w:styleId="BE714C3E6B6D489EB12B943E0AEA1DAF4">
    <w:name w:val="BE714C3E6B6D489EB12B943E0AEA1DAF4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2">
    <w:name w:val="717EB4320D7D4FECAF658258462AF99D22"/>
    <w:rsid w:val="006964EA"/>
    <w:rPr>
      <w:rFonts w:eastAsiaTheme="minorHAnsi"/>
    </w:rPr>
  </w:style>
  <w:style w:type="paragraph" w:customStyle="1" w:styleId="672F32AE82B848FD98A1DC075F71616B4">
    <w:name w:val="672F32AE82B848FD98A1DC075F71616B4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4">
    <w:name w:val="0BB0D68CF0BF49B6978D6181793E615124"/>
    <w:rsid w:val="006964EA"/>
    <w:rPr>
      <w:rFonts w:eastAsiaTheme="minorHAnsi"/>
    </w:rPr>
  </w:style>
  <w:style w:type="paragraph" w:customStyle="1" w:styleId="D8276C901F3447EF9F4DAE7E5A2D56F24">
    <w:name w:val="D8276C901F3447EF9F4DAE7E5A2D56F24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4">
    <w:name w:val="723DFB683B5C40289035E595F67DF1E824"/>
    <w:rsid w:val="006964EA"/>
    <w:rPr>
      <w:rFonts w:eastAsiaTheme="minorHAnsi"/>
    </w:rPr>
  </w:style>
  <w:style w:type="paragraph" w:customStyle="1" w:styleId="C70839B3505A4A14ADA29500217A8F4D4">
    <w:name w:val="C70839B3505A4A14ADA29500217A8F4D4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4">
    <w:name w:val="45A1978C42FC4B4A9CF0E2DD5CC6611224"/>
    <w:rsid w:val="006964EA"/>
    <w:rPr>
      <w:rFonts w:eastAsiaTheme="minorHAnsi"/>
    </w:rPr>
  </w:style>
  <w:style w:type="paragraph" w:customStyle="1" w:styleId="40E7FF182C5A42F6A68D91D6076175135">
    <w:name w:val="40E7FF182C5A42F6A68D91D6076175135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8">
    <w:name w:val="40ADBB8D658C4EEBBD7D8253A34DAD4728"/>
    <w:rsid w:val="006964EA"/>
    <w:rPr>
      <w:rFonts w:eastAsiaTheme="minorHAnsi"/>
    </w:rPr>
  </w:style>
  <w:style w:type="paragraph" w:customStyle="1" w:styleId="AA67E8AC1E2A48DEBB49742F3CF414304">
    <w:name w:val="AA67E8AC1E2A48DEBB49742F3CF414304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7">
    <w:name w:val="9036D19C52C54465882475EF28C870FF27"/>
    <w:rsid w:val="006964EA"/>
    <w:rPr>
      <w:rFonts w:eastAsiaTheme="minorHAnsi"/>
    </w:rPr>
  </w:style>
  <w:style w:type="paragraph" w:customStyle="1" w:styleId="9039CF814C29479E8E139495DC102E4427">
    <w:name w:val="9039CF814C29479E8E139495DC102E4427"/>
    <w:rsid w:val="006964EA"/>
    <w:rPr>
      <w:rFonts w:eastAsiaTheme="minorHAnsi"/>
    </w:rPr>
  </w:style>
  <w:style w:type="paragraph" w:customStyle="1" w:styleId="1711DC59430A414EB4B270E0F0AA54424">
    <w:name w:val="1711DC59430A414EB4B270E0F0AA54424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4">
    <w:name w:val="6F185E12453744829ACDC489A27A493024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4">
    <w:name w:val="3F74678ACCF64BB3A9FA2AB54C97AB284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4">
    <w:name w:val="823F7033792B4CA4A5F8198693475B9E24"/>
    <w:rsid w:val="006964EA"/>
    <w:rPr>
      <w:rFonts w:eastAsiaTheme="minorHAnsi"/>
    </w:rPr>
  </w:style>
  <w:style w:type="paragraph" w:customStyle="1" w:styleId="11A6B68A41CF4891B3FDFE151407AD2A4">
    <w:name w:val="11A6B68A41CF4891B3FDFE151407AD2A4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3">
    <w:name w:val="EC257BF609544707A93D3661C628C88123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4">
    <w:name w:val="31B4C6869F41443E8E20C81A72AF4BB84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4">
    <w:name w:val="191BCBCACCE24B5B94408B901515753624"/>
    <w:rsid w:val="006964EA"/>
    <w:rPr>
      <w:rFonts w:eastAsiaTheme="minorHAnsi"/>
    </w:rPr>
  </w:style>
  <w:style w:type="paragraph" w:customStyle="1" w:styleId="7B35CFFB18E041D5824382DB4EB5ED094">
    <w:name w:val="7B35CFFB18E041D5824382DB4EB5ED094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4">
    <w:name w:val="92078F3597E8473A9F7784A78967294A24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4">
    <w:name w:val="AB0921106EEF4040B80C76B1F87240764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4">
    <w:name w:val="2B230E26A9ED4FC2AB67B085043EF44224"/>
    <w:rsid w:val="006964EA"/>
    <w:rPr>
      <w:rFonts w:eastAsiaTheme="minorHAnsi"/>
    </w:rPr>
  </w:style>
  <w:style w:type="paragraph" w:customStyle="1" w:styleId="FB383E6012E447C7B7A7CE4AAF7459275">
    <w:name w:val="FB383E6012E447C7B7A7CE4AAF7459275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7">
    <w:name w:val="5DECF126BB1A4AB8A80075740E61BDC427"/>
    <w:rsid w:val="006964EA"/>
    <w:rPr>
      <w:rFonts w:eastAsiaTheme="minorHAnsi"/>
    </w:rPr>
  </w:style>
  <w:style w:type="paragraph" w:customStyle="1" w:styleId="7830435A9574444B88F17F0B7C3581EE4">
    <w:name w:val="7830435A9574444B88F17F0B7C3581EE4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7">
    <w:name w:val="7AB1165513E24AA18C2EE3562CB0AC3A27"/>
    <w:rsid w:val="006964EA"/>
    <w:rPr>
      <w:rFonts w:eastAsiaTheme="minorHAnsi"/>
    </w:rPr>
  </w:style>
  <w:style w:type="paragraph" w:customStyle="1" w:styleId="587BAEAC70E54271A1E4E1C0908E4B5F27">
    <w:name w:val="587BAEAC70E54271A1E4E1C0908E4B5F27"/>
    <w:rsid w:val="006964EA"/>
    <w:rPr>
      <w:rFonts w:eastAsiaTheme="minorHAnsi"/>
    </w:rPr>
  </w:style>
  <w:style w:type="paragraph" w:customStyle="1" w:styleId="419AAAC3143B40EE8B1384D28136DB3A4">
    <w:name w:val="419AAAC3143B40EE8B1384D28136DB3A4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4">
    <w:name w:val="AE3856E31319441187E4F96BA0C7CE6124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4">
    <w:name w:val="BA7AB7A9B33E44EAAB8C25A36C2F62D94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4">
    <w:name w:val="60DBFC5280CD41C3A9B53C10A7C309E124"/>
    <w:rsid w:val="006964EA"/>
    <w:rPr>
      <w:rFonts w:eastAsiaTheme="minorHAnsi"/>
    </w:rPr>
  </w:style>
  <w:style w:type="paragraph" w:customStyle="1" w:styleId="6F4B5F57EA7A46648509931704777B574">
    <w:name w:val="6F4B5F57EA7A46648509931704777B574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3">
    <w:name w:val="408DFBDE85BD4B26A2C5462B1B87995223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4">
    <w:name w:val="F9986CC68ADA48C2BA4E3057198DFD874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4">
    <w:name w:val="A080D8417D6C4022B3AB92E7ED659C1F24"/>
    <w:rsid w:val="006964EA"/>
    <w:rPr>
      <w:rFonts w:eastAsiaTheme="minorHAnsi"/>
    </w:rPr>
  </w:style>
  <w:style w:type="paragraph" w:customStyle="1" w:styleId="4CF57EBA2AF94055A638708E590312ED4">
    <w:name w:val="4CF57EBA2AF94055A638708E590312ED4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4">
    <w:name w:val="AFD2E5A42B654E14B9A901E430B0B00924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4">
    <w:name w:val="F3FFF565E6AA4024B0471E9E86CA4F744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4">
    <w:name w:val="7B0118AA2D3946589DAFE68F9461F48824"/>
    <w:rsid w:val="006964EA"/>
    <w:rPr>
      <w:rFonts w:eastAsiaTheme="minorHAnsi"/>
    </w:rPr>
  </w:style>
  <w:style w:type="paragraph" w:customStyle="1" w:styleId="715EB9D76B5F4146928AAB53A67D35E25">
    <w:name w:val="715EB9D76B5F4146928AAB53A67D35E25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7">
    <w:name w:val="D57F4AC3CEAD47F99863C1EF6DA7134E27"/>
    <w:rsid w:val="006964EA"/>
    <w:rPr>
      <w:rFonts w:eastAsiaTheme="minorHAnsi"/>
    </w:rPr>
  </w:style>
  <w:style w:type="paragraph" w:customStyle="1" w:styleId="2D98102FB5D44AD286D34422F5B365194">
    <w:name w:val="2D98102FB5D44AD286D34422F5B365194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7">
    <w:name w:val="A09E56A51034410FB8397906CD2B026C27"/>
    <w:rsid w:val="006964EA"/>
    <w:rPr>
      <w:rFonts w:eastAsiaTheme="minorHAnsi"/>
    </w:rPr>
  </w:style>
  <w:style w:type="paragraph" w:customStyle="1" w:styleId="0617F2ACE8DB4B54983B8A045D87ACFE27">
    <w:name w:val="0617F2ACE8DB4B54983B8A045D87ACFE27"/>
    <w:rsid w:val="006964EA"/>
    <w:rPr>
      <w:rFonts w:eastAsiaTheme="minorHAnsi"/>
    </w:rPr>
  </w:style>
  <w:style w:type="paragraph" w:customStyle="1" w:styleId="FC7A107969F841B29260F92659BDC67E4">
    <w:name w:val="FC7A107969F841B29260F92659BDC67E4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4">
    <w:name w:val="7B947D67A996476FB4F7A3E8A92B9B4224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4">
    <w:name w:val="C1E09089BCFC4CD38EBFC3B79F722E184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4">
    <w:name w:val="184DF065F14749BEA88C33EBF6D0DD9124"/>
    <w:rsid w:val="006964EA"/>
    <w:rPr>
      <w:rFonts w:eastAsiaTheme="minorHAnsi"/>
    </w:rPr>
  </w:style>
  <w:style w:type="paragraph" w:customStyle="1" w:styleId="0050AE4A8781494EB7CEFED53B2E62564">
    <w:name w:val="0050AE4A8781494EB7CEFED53B2E62564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3">
    <w:name w:val="7649FC3E3CB64CB4B6895DA61746067C23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4">
    <w:name w:val="11973A07EE994F7C848C7596871228534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4">
    <w:name w:val="E476AA1FE527423D989C65F1F608DF6624"/>
    <w:rsid w:val="006964EA"/>
    <w:rPr>
      <w:rFonts w:eastAsiaTheme="minorHAnsi"/>
    </w:rPr>
  </w:style>
  <w:style w:type="paragraph" w:customStyle="1" w:styleId="9A8538742AB04508A61D932372736E344">
    <w:name w:val="9A8538742AB04508A61D932372736E344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4">
    <w:name w:val="D5320E753A8642EEA6B1948AA390C36024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4">
    <w:name w:val="7DA725D4078647ECBD9F007774387A404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4">
    <w:name w:val="1B2E103589454B3AA67AE6B33F4A344924"/>
    <w:rsid w:val="006964EA"/>
    <w:rPr>
      <w:rFonts w:eastAsiaTheme="minorHAnsi"/>
    </w:rPr>
  </w:style>
  <w:style w:type="paragraph" w:customStyle="1" w:styleId="C3C901F69F6547FEADA3CF0275450C185">
    <w:name w:val="C3C901F69F6547FEADA3CF0275450C185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7">
    <w:name w:val="BEA9716FB78D43B9BEF897C470BE621B27"/>
    <w:rsid w:val="006964EA"/>
    <w:rPr>
      <w:rFonts w:eastAsiaTheme="minorHAnsi"/>
    </w:rPr>
  </w:style>
  <w:style w:type="paragraph" w:customStyle="1" w:styleId="823B8764792741D1AC744E6A166EB5D54">
    <w:name w:val="823B8764792741D1AC744E6A166EB5D54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7">
    <w:name w:val="583F5BFC62A6498F8799B7DE44DD40AA27"/>
    <w:rsid w:val="006964EA"/>
    <w:rPr>
      <w:rFonts w:eastAsiaTheme="minorHAnsi"/>
    </w:rPr>
  </w:style>
  <w:style w:type="paragraph" w:customStyle="1" w:styleId="AB53E88CFB4641C2B069B4BCC93E71684">
    <w:name w:val="AB53E88CFB4641C2B069B4BCC93E71684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9">
    <w:name w:val="F8248F404B3048F29591C06EFE9F862E49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5">
    <w:name w:val="46E087391B184229B04974DFC859DABE25"/>
    <w:rsid w:val="006964EA"/>
    <w:rPr>
      <w:rFonts w:eastAsiaTheme="minorHAnsi"/>
    </w:rPr>
  </w:style>
  <w:style w:type="paragraph" w:customStyle="1" w:styleId="8115C51B7B6043CBBB61D110383FBA9349">
    <w:name w:val="8115C51B7B6043CBBB61D110383FBA9349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3">
    <w:name w:val="1F5065DB5CD34E7EAE6EE6D0E2B890A713"/>
    <w:rsid w:val="006964EA"/>
    <w:rPr>
      <w:rFonts w:eastAsiaTheme="minorHAnsi"/>
    </w:rPr>
  </w:style>
  <w:style w:type="paragraph" w:customStyle="1" w:styleId="FDEEFE49C9E24FC4896A32A624CBE0C937">
    <w:name w:val="FDEEFE49C9E24FC4896A32A624CBE0C937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9">
    <w:name w:val="EDCF57B2AB4548CB9F05182F5E2AF27129"/>
    <w:rsid w:val="006964EA"/>
    <w:rPr>
      <w:rFonts w:eastAsiaTheme="minorHAnsi"/>
    </w:rPr>
  </w:style>
  <w:style w:type="paragraph" w:customStyle="1" w:styleId="0579361D4FFF421E8C97F58FADC2A4D637">
    <w:name w:val="0579361D4FFF421E8C97F58FADC2A4D637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7">
    <w:name w:val="A482B8992E584E0A91C1F907C31F4C047"/>
    <w:rsid w:val="006964EA"/>
    <w:rPr>
      <w:rFonts w:eastAsiaTheme="minorHAnsi"/>
    </w:rPr>
  </w:style>
  <w:style w:type="paragraph" w:customStyle="1" w:styleId="B9D4AFBD5F1D4F01BCB792697366DC414">
    <w:name w:val="B9D4AFBD5F1D4F01BCB792697366DC414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9">
    <w:name w:val="4FB668A7A79D428383F8400EE038ABEF29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4">
    <w:name w:val="555CB117B7F24DC689E78E779AD33AEB4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9">
    <w:name w:val="80B90B5675784E0B9C0F30593526608529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5">
    <w:name w:val="7E41C5EE2FD8450D875D10CC265A22CA5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4">
    <w:name w:val="724C56146B274C868C2C386818BF7C6214"/>
    <w:rsid w:val="006964EA"/>
    <w:rPr>
      <w:rFonts w:eastAsiaTheme="minorHAnsi"/>
    </w:rPr>
  </w:style>
  <w:style w:type="paragraph" w:customStyle="1" w:styleId="499C783A48FD43F180FD4113890B581C5">
    <w:name w:val="499C783A48FD43F180FD4113890B581C5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7">
    <w:name w:val="F9BF2D2CB0DD45ECBBB5B51EF358038A37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5">
    <w:name w:val="572074783488462CB43E8A16EA3509AF25"/>
    <w:rsid w:val="006964EA"/>
    <w:rPr>
      <w:rFonts w:eastAsiaTheme="minorHAnsi"/>
    </w:rPr>
  </w:style>
  <w:style w:type="paragraph" w:customStyle="1" w:styleId="98C199DB21A44979A88345E72F0775EE30">
    <w:name w:val="98C199DB21A44979A88345E72F0775EE30"/>
    <w:rsid w:val="006964EA"/>
    <w:rPr>
      <w:rFonts w:eastAsiaTheme="minorHAnsi"/>
    </w:rPr>
  </w:style>
  <w:style w:type="paragraph" w:customStyle="1" w:styleId="5D42234062444115B92984B57E6EC8A85">
    <w:name w:val="5D42234062444115B92984B57E6EC8A85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5">
    <w:name w:val="13775251EFD1401295BBDE1D17794E0C25"/>
    <w:rsid w:val="006964EA"/>
    <w:rPr>
      <w:rFonts w:eastAsiaTheme="minorHAnsi"/>
    </w:rPr>
  </w:style>
  <w:style w:type="paragraph" w:customStyle="1" w:styleId="E117B0160AC646D1B3E92E66245BC5CC5">
    <w:name w:val="E117B0160AC646D1B3E92E66245BC5CC5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5">
    <w:name w:val="2CD4F7CCC6DF45098DEFE00C5AA34F3825"/>
    <w:rsid w:val="006964EA"/>
    <w:rPr>
      <w:rFonts w:eastAsiaTheme="minorHAnsi"/>
    </w:rPr>
  </w:style>
  <w:style w:type="paragraph" w:customStyle="1" w:styleId="BE714C3E6B6D489EB12B943E0AEA1DAF5">
    <w:name w:val="BE714C3E6B6D489EB12B943E0AEA1DAF5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3">
    <w:name w:val="717EB4320D7D4FECAF658258462AF99D23"/>
    <w:rsid w:val="006964EA"/>
    <w:rPr>
      <w:rFonts w:eastAsiaTheme="minorHAnsi"/>
    </w:rPr>
  </w:style>
  <w:style w:type="paragraph" w:customStyle="1" w:styleId="672F32AE82B848FD98A1DC075F71616B5">
    <w:name w:val="672F32AE82B848FD98A1DC075F71616B5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5">
    <w:name w:val="0BB0D68CF0BF49B6978D6181793E615125"/>
    <w:rsid w:val="006964EA"/>
    <w:rPr>
      <w:rFonts w:eastAsiaTheme="minorHAnsi"/>
    </w:rPr>
  </w:style>
  <w:style w:type="paragraph" w:customStyle="1" w:styleId="D8276C901F3447EF9F4DAE7E5A2D56F25">
    <w:name w:val="D8276C901F3447EF9F4DAE7E5A2D56F25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5">
    <w:name w:val="723DFB683B5C40289035E595F67DF1E825"/>
    <w:rsid w:val="006964EA"/>
    <w:rPr>
      <w:rFonts w:eastAsiaTheme="minorHAnsi"/>
    </w:rPr>
  </w:style>
  <w:style w:type="paragraph" w:customStyle="1" w:styleId="C70839B3505A4A14ADA29500217A8F4D5">
    <w:name w:val="C70839B3505A4A14ADA29500217A8F4D5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5">
    <w:name w:val="45A1978C42FC4B4A9CF0E2DD5CC6611225"/>
    <w:rsid w:val="006964EA"/>
    <w:rPr>
      <w:rFonts w:eastAsiaTheme="minorHAnsi"/>
    </w:rPr>
  </w:style>
  <w:style w:type="paragraph" w:customStyle="1" w:styleId="40E7FF182C5A42F6A68D91D6076175136">
    <w:name w:val="40E7FF182C5A42F6A68D91D6076175136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9">
    <w:name w:val="40ADBB8D658C4EEBBD7D8253A34DAD4729"/>
    <w:rsid w:val="006964EA"/>
    <w:rPr>
      <w:rFonts w:eastAsiaTheme="minorHAnsi"/>
    </w:rPr>
  </w:style>
  <w:style w:type="paragraph" w:customStyle="1" w:styleId="AA67E8AC1E2A48DEBB49742F3CF414305">
    <w:name w:val="AA67E8AC1E2A48DEBB49742F3CF414305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8">
    <w:name w:val="9036D19C52C54465882475EF28C870FF28"/>
    <w:rsid w:val="006964EA"/>
    <w:rPr>
      <w:rFonts w:eastAsiaTheme="minorHAnsi"/>
    </w:rPr>
  </w:style>
  <w:style w:type="paragraph" w:customStyle="1" w:styleId="9039CF814C29479E8E139495DC102E4428">
    <w:name w:val="9039CF814C29479E8E139495DC102E4428"/>
    <w:rsid w:val="006964EA"/>
    <w:rPr>
      <w:rFonts w:eastAsiaTheme="minorHAnsi"/>
    </w:rPr>
  </w:style>
  <w:style w:type="paragraph" w:customStyle="1" w:styleId="1711DC59430A414EB4B270E0F0AA54425">
    <w:name w:val="1711DC59430A414EB4B270E0F0AA54425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5">
    <w:name w:val="6F185E12453744829ACDC489A27A493025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5">
    <w:name w:val="3F74678ACCF64BB3A9FA2AB54C97AB285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5">
    <w:name w:val="823F7033792B4CA4A5F8198693475B9E25"/>
    <w:rsid w:val="006964EA"/>
    <w:rPr>
      <w:rFonts w:eastAsiaTheme="minorHAnsi"/>
    </w:rPr>
  </w:style>
  <w:style w:type="paragraph" w:customStyle="1" w:styleId="11A6B68A41CF4891B3FDFE151407AD2A5">
    <w:name w:val="11A6B68A41CF4891B3FDFE151407AD2A5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4">
    <w:name w:val="EC257BF609544707A93D3661C628C88124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5">
    <w:name w:val="31B4C6869F41443E8E20C81A72AF4BB85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5">
    <w:name w:val="191BCBCACCE24B5B94408B901515753625"/>
    <w:rsid w:val="006964EA"/>
    <w:rPr>
      <w:rFonts w:eastAsiaTheme="minorHAnsi"/>
    </w:rPr>
  </w:style>
  <w:style w:type="paragraph" w:customStyle="1" w:styleId="7B35CFFB18E041D5824382DB4EB5ED095">
    <w:name w:val="7B35CFFB18E041D5824382DB4EB5ED095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5">
    <w:name w:val="92078F3597E8473A9F7784A78967294A25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5">
    <w:name w:val="AB0921106EEF4040B80C76B1F87240765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5">
    <w:name w:val="2B230E26A9ED4FC2AB67B085043EF44225"/>
    <w:rsid w:val="006964EA"/>
    <w:rPr>
      <w:rFonts w:eastAsiaTheme="minorHAnsi"/>
    </w:rPr>
  </w:style>
  <w:style w:type="paragraph" w:customStyle="1" w:styleId="FB383E6012E447C7B7A7CE4AAF7459276">
    <w:name w:val="FB383E6012E447C7B7A7CE4AAF7459276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8">
    <w:name w:val="5DECF126BB1A4AB8A80075740E61BDC428"/>
    <w:rsid w:val="006964EA"/>
    <w:rPr>
      <w:rFonts w:eastAsiaTheme="minorHAnsi"/>
    </w:rPr>
  </w:style>
  <w:style w:type="paragraph" w:customStyle="1" w:styleId="7830435A9574444B88F17F0B7C3581EE5">
    <w:name w:val="7830435A9574444B88F17F0B7C3581EE5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8">
    <w:name w:val="7AB1165513E24AA18C2EE3562CB0AC3A28"/>
    <w:rsid w:val="006964EA"/>
    <w:rPr>
      <w:rFonts w:eastAsiaTheme="minorHAnsi"/>
    </w:rPr>
  </w:style>
  <w:style w:type="paragraph" w:customStyle="1" w:styleId="587BAEAC70E54271A1E4E1C0908E4B5F28">
    <w:name w:val="587BAEAC70E54271A1E4E1C0908E4B5F28"/>
    <w:rsid w:val="006964EA"/>
    <w:rPr>
      <w:rFonts w:eastAsiaTheme="minorHAnsi"/>
    </w:rPr>
  </w:style>
  <w:style w:type="paragraph" w:customStyle="1" w:styleId="419AAAC3143B40EE8B1384D28136DB3A5">
    <w:name w:val="419AAAC3143B40EE8B1384D28136DB3A5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5">
    <w:name w:val="AE3856E31319441187E4F96BA0C7CE6125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5">
    <w:name w:val="BA7AB7A9B33E44EAAB8C25A36C2F62D95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5">
    <w:name w:val="60DBFC5280CD41C3A9B53C10A7C309E125"/>
    <w:rsid w:val="006964EA"/>
    <w:rPr>
      <w:rFonts w:eastAsiaTheme="minorHAnsi"/>
    </w:rPr>
  </w:style>
  <w:style w:type="paragraph" w:customStyle="1" w:styleId="6F4B5F57EA7A46648509931704777B575">
    <w:name w:val="6F4B5F57EA7A46648509931704777B575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4">
    <w:name w:val="408DFBDE85BD4B26A2C5462B1B87995224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5">
    <w:name w:val="F9986CC68ADA48C2BA4E3057198DFD875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5">
    <w:name w:val="A080D8417D6C4022B3AB92E7ED659C1F25"/>
    <w:rsid w:val="006964EA"/>
    <w:rPr>
      <w:rFonts w:eastAsiaTheme="minorHAnsi"/>
    </w:rPr>
  </w:style>
  <w:style w:type="paragraph" w:customStyle="1" w:styleId="4CF57EBA2AF94055A638708E590312ED5">
    <w:name w:val="4CF57EBA2AF94055A638708E590312ED5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5">
    <w:name w:val="AFD2E5A42B654E14B9A901E430B0B00925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5">
    <w:name w:val="F3FFF565E6AA4024B0471E9E86CA4F745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5">
    <w:name w:val="7B0118AA2D3946589DAFE68F9461F48825"/>
    <w:rsid w:val="006964EA"/>
    <w:rPr>
      <w:rFonts w:eastAsiaTheme="minorHAnsi"/>
    </w:rPr>
  </w:style>
  <w:style w:type="paragraph" w:customStyle="1" w:styleId="715EB9D76B5F4146928AAB53A67D35E26">
    <w:name w:val="715EB9D76B5F4146928AAB53A67D35E26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8">
    <w:name w:val="D57F4AC3CEAD47F99863C1EF6DA7134E28"/>
    <w:rsid w:val="006964EA"/>
    <w:rPr>
      <w:rFonts w:eastAsiaTheme="minorHAnsi"/>
    </w:rPr>
  </w:style>
  <w:style w:type="paragraph" w:customStyle="1" w:styleId="2D98102FB5D44AD286D34422F5B365195">
    <w:name w:val="2D98102FB5D44AD286D34422F5B365195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8">
    <w:name w:val="A09E56A51034410FB8397906CD2B026C28"/>
    <w:rsid w:val="006964EA"/>
    <w:rPr>
      <w:rFonts w:eastAsiaTheme="minorHAnsi"/>
    </w:rPr>
  </w:style>
  <w:style w:type="paragraph" w:customStyle="1" w:styleId="0617F2ACE8DB4B54983B8A045D87ACFE28">
    <w:name w:val="0617F2ACE8DB4B54983B8A045D87ACFE28"/>
    <w:rsid w:val="006964EA"/>
    <w:rPr>
      <w:rFonts w:eastAsiaTheme="minorHAnsi"/>
    </w:rPr>
  </w:style>
  <w:style w:type="paragraph" w:customStyle="1" w:styleId="FC7A107969F841B29260F92659BDC67E5">
    <w:name w:val="FC7A107969F841B29260F92659BDC67E5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5">
    <w:name w:val="7B947D67A996476FB4F7A3E8A92B9B4225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5">
    <w:name w:val="C1E09089BCFC4CD38EBFC3B79F722E185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5">
    <w:name w:val="184DF065F14749BEA88C33EBF6D0DD9125"/>
    <w:rsid w:val="006964EA"/>
    <w:rPr>
      <w:rFonts w:eastAsiaTheme="minorHAnsi"/>
    </w:rPr>
  </w:style>
  <w:style w:type="paragraph" w:customStyle="1" w:styleId="0050AE4A8781494EB7CEFED53B2E62565">
    <w:name w:val="0050AE4A8781494EB7CEFED53B2E62565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4">
    <w:name w:val="7649FC3E3CB64CB4B6895DA61746067C24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5">
    <w:name w:val="11973A07EE994F7C848C7596871228535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5">
    <w:name w:val="E476AA1FE527423D989C65F1F608DF6625"/>
    <w:rsid w:val="006964EA"/>
    <w:rPr>
      <w:rFonts w:eastAsiaTheme="minorHAnsi"/>
    </w:rPr>
  </w:style>
  <w:style w:type="paragraph" w:customStyle="1" w:styleId="9A8538742AB04508A61D932372736E345">
    <w:name w:val="9A8538742AB04508A61D932372736E345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5">
    <w:name w:val="D5320E753A8642EEA6B1948AA390C36025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5">
    <w:name w:val="7DA725D4078647ECBD9F007774387A405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5">
    <w:name w:val="1B2E103589454B3AA67AE6B33F4A344925"/>
    <w:rsid w:val="006964EA"/>
    <w:rPr>
      <w:rFonts w:eastAsiaTheme="minorHAnsi"/>
    </w:rPr>
  </w:style>
  <w:style w:type="paragraph" w:customStyle="1" w:styleId="C3C901F69F6547FEADA3CF0275450C186">
    <w:name w:val="C3C901F69F6547FEADA3CF0275450C186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8">
    <w:name w:val="BEA9716FB78D43B9BEF897C470BE621B28"/>
    <w:rsid w:val="006964EA"/>
    <w:rPr>
      <w:rFonts w:eastAsiaTheme="minorHAnsi"/>
    </w:rPr>
  </w:style>
  <w:style w:type="paragraph" w:customStyle="1" w:styleId="823B8764792741D1AC744E6A166EB5D55">
    <w:name w:val="823B8764792741D1AC744E6A166EB5D55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8">
    <w:name w:val="583F5BFC62A6498F8799B7DE44DD40AA28"/>
    <w:rsid w:val="006964EA"/>
    <w:rPr>
      <w:rFonts w:eastAsiaTheme="minorHAnsi"/>
    </w:rPr>
  </w:style>
  <w:style w:type="paragraph" w:customStyle="1" w:styleId="AB53E88CFB4641C2B069B4BCC93E71685">
    <w:name w:val="AB53E88CFB4641C2B069B4BCC93E71685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0">
    <w:name w:val="F8248F404B3048F29591C06EFE9F862E50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6">
    <w:name w:val="46E087391B184229B04974DFC859DABE26"/>
    <w:rsid w:val="006964EA"/>
    <w:rPr>
      <w:rFonts w:eastAsiaTheme="minorHAnsi"/>
    </w:rPr>
  </w:style>
  <w:style w:type="paragraph" w:customStyle="1" w:styleId="8115C51B7B6043CBBB61D110383FBA9350">
    <w:name w:val="8115C51B7B6043CBBB61D110383FBA9350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4">
    <w:name w:val="1F5065DB5CD34E7EAE6EE6D0E2B890A714"/>
    <w:rsid w:val="006964EA"/>
    <w:rPr>
      <w:rFonts w:eastAsiaTheme="minorHAnsi"/>
    </w:rPr>
  </w:style>
  <w:style w:type="paragraph" w:customStyle="1" w:styleId="FDEEFE49C9E24FC4896A32A624CBE0C938">
    <w:name w:val="FDEEFE49C9E24FC4896A32A624CBE0C938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0">
    <w:name w:val="EDCF57B2AB4548CB9F05182F5E2AF27130"/>
    <w:rsid w:val="006964EA"/>
    <w:rPr>
      <w:rFonts w:eastAsiaTheme="minorHAnsi"/>
    </w:rPr>
  </w:style>
  <w:style w:type="paragraph" w:customStyle="1" w:styleId="0579361D4FFF421E8C97F58FADC2A4D638">
    <w:name w:val="0579361D4FFF421E8C97F58FADC2A4D638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8">
    <w:name w:val="A482B8992E584E0A91C1F907C31F4C048"/>
    <w:rsid w:val="006964EA"/>
    <w:rPr>
      <w:rFonts w:eastAsiaTheme="minorHAnsi"/>
    </w:rPr>
  </w:style>
  <w:style w:type="paragraph" w:customStyle="1" w:styleId="B9D4AFBD5F1D4F01BCB792697366DC415">
    <w:name w:val="B9D4AFBD5F1D4F01BCB792697366DC415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0">
    <w:name w:val="4FB668A7A79D428383F8400EE038ABEF30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5">
    <w:name w:val="555CB117B7F24DC689E78E779AD33AEB5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0">
    <w:name w:val="80B90B5675784E0B9C0F30593526608530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6">
    <w:name w:val="7E41C5EE2FD8450D875D10CC265A22CA6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5">
    <w:name w:val="724C56146B274C868C2C386818BF7C6215"/>
    <w:rsid w:val="006964EA"/>
    <w:rPr>
      <w:rFonts w:eastAsiaTheme="minorHAnsi"/>
    </w:rPr>
  </w:style>
  <w:style w:type="paragraph" w:customStyle="1" w:styleId="499C783A48FD43F180FD4113890B581C6">
    <w:name w:val="499C783A48FD43F180FD4113890B581C6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8">
    <w:name w:val="F9BF2D2CB0DD45ECBBB5B51EF358038A38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6">
    <w:name w:val="572074783488462CB43E8A16EA3509AF26"/>
    <w:rsid w:val="006964EA"/>
    <w:rPr>
      <w:rFonts w:eastAsiaTheme="minorHAnsi"/>
    </w:rPr>
  </w:style>
  <w:style w:type="paragraph" w:customStyle="1" w:styleId="98C199DB21A44979A88345E72F0775EE31">
    <w:name w:val="98C199DB21A44979A88345E72F0775EE31"/>
    <w:rsid w:val="006964EA"/>
    <w:rPr>
      <w:rFonts w:eastAsiaTheme="minorHAnsi"/>
    </w:rPr>
  </w:style>
  <w:style w:type="paragraph" w:customStyle="1" w:styleId="5D42234062444115B92984B57E6EC8A86">
    <w:name w:val="5D42234062444115B92984B57E6EC8A86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6">
    <w:name w:val="13775251EFD1401295BBDE1D17794E0C26"/>
    <w:rsid w:val="006964EA"/>
    <w:rPr>
      <w:rFonts w:eastAsiaTheme="minorHAnsi"/>
    </w:rPr>
  </w:style>
  <w:style w:type="paragraph" w:customStyle="1" w:styleId="E117B0160AC646D1B3E92E66245BC5CC6">
    <w:name w:val="E117B0160AC646D1B3E92E66245BC5CC6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6">
    <w:name w:val="2CD4F7CCC6DF45098DEFE00C5AA34F3826"/>
    <w:rsid w:val="006964EA"/>
    <w:rPr>
      <w:rFonts w:eastAsiaTheme="minorHAnsi"/>
    </w:rPr>
  </w:style>
  <w:style w:type="paragraph" w:customStyle="1" w:styleId="BE714C3E6B6D489EB12B943E0AEA1DAF6">
    <w:name w:val="BE714C3E6B6D489EB12B943E0AEA1DAF6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4">
    <w:name w:val="717EB4320D7D4FECAF658258462AF99D24"/>
    <w:rsid w:val="006964EA"/>
    <w:rPr>
      <w:rFonts w:eastAsiaTheme="minorHAnsi"/>
    </w:rPr>
  </w:style>
  <w:style w:type="paragraph" w:customStyle="1" w:styleId="672F32AE82B848FD98A1DC075F71616B6">
    <w:name w:val="672F32AE82B848FD98A1DC075F71616B6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6">
    <w:name w:val="0BB0D68CF0BF49B6978D6181793E615126"/>
    <w:rsid w:val="006964EA"/>
    <w:rPr>
      <w:rFonts w:eastAsiaTheme="minorHAnsi"/>
    </w:rPr>
  </w:style>
  <w:style w:type="paragraph" w:customStyle="1" w:styleId="D8276C901F3447EF9F4DAE7E5A2D56F26">
    <w:name w:val="D8276C901F3447EF9F4DAE7E5A2D56F26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6">
    <w:name w:val="723DFB683B5C40289035E595F67DF1E826"/>
    <w:rsid w:val="006964EA"/>
    <w:rPr>
      <w:rFonts w:eastAsiaTheme="minorHAnsi"/>
    </w:rPr>
  </w:style>
  <w:style w:type="paragraph" w:customStyle="1" w:styleId="C70839B3505A4A14ADA29500217A8F4D6">
    <w:name w:val="C70839B3505A4A14ADA29500217A8F4D6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6">
    <w:name w:val="45A1978C42FC4B4A9CF0E2DD5CC6611226"/>
    <w:rsid w:val="006964EA"/>
    <w:rPr>
      <w:rFonts w:eastAsiaTheme="minorHAnsi"/>
    </w:rPr>
  </w:style>
  <w:style w:type="paragraph" w:customStyle="1" w:styleId="40E7FF182C5A42F6A68D91D6076175137">
    <w:name w:val="40E7FF182C5A42F6A68D91D6076175137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0">
    <w:name w:val="40ADBB8D658C4EEBBD7D8253A34DAD4730"/>
    <w:rsid w:val="006964EA"/>
    <w:rPr>
      <w:rFonts w:eastAsiaTheme="minorHAnsi"/>
    </w:rPr>
  </w:style>
  <w:style w:type="paragraph" w:customStyle="1" w:styleId="AA67E8AC1E2A48DEBB49742F3CF414306">
    <w:name w:val="AA67E8AC1E2A48DEBB49742F3CF414306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9">
    <w:name w:val="9036D19C52C54465882475EF28C870FF29"/>
    <w:rsid w:val="006964EA"/>
    <w:rPr>
      <w:rFonts w:eastAsiaTheme="minorHAnsi"/>
    </w:rPr>
  </w:style>
  <w:style w:type="paragraph" w:customStyle="1" w:styleId="9039CF814C29479E8E139495DC102E4429">
    <w:name w:val="9039CF814C29479E8E139495DC102E4429"/>
    <w:rsid w:val="006964EA"/>
    <w:rPr>
      <w:rFonts w:eastAsiaTheme="minorHAnsi"/>
    </w:rPr>
  </w:style>
  <w:style w:type="paragraph" w:customStyle="1" w:styleId="1711DC59430A414EB4B270E0F0AA54426">
    <w:name w:val="1711DC59430A414EB4B270E0F0AA54426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6">
    <w:name w:val="6F185E12453744829ACDC489A27A493026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6">
    <w:name w:val="3F74678ACCF64BB3A9FA2AB54C97AB286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6">
    <w:name w:val="823F7033792B4CA4A5F8198693475B9E26"/>
    <w:rsid w:val="006964EA"/>
    <w:rPr>
      <w:rFonts w:eastAsiaTheme="minorHAnsi"/>
    </w:rPr>
  </w:style>
  <w:style w:type="paragraph" w:customStyle="1" w:styleId="11A6B68A41CF4891B3FDFE151407AD2A6">
    <w:name w:val="11A6B68A41CF4891B3FDFE151407AD2A6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5">
    <w:name w:val="EC257BF609544707A93D3661C628C88125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6">
    <w:name w:val="31B4C6869F41443E8E20C81A72AF4BB86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6">
    <w:name w:val="191BCBCACCE24B5B94408B901515753626"/>
    <w:rsid w:val="006964EA"/>
    <w:rPr>
      <w:rFonts w:eastAsiaTheme="minorHAnsi"/>
    </w:rPr>
  </w:style>
  <w:style w:type="paragraph" w:customStyle="1" w:styleId="7B35CFFB18E041D5824382DB4EB5ED096">
    <w:name w:val="7B35CFFB18E041D5824382DB4EB5ED096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6">
    <w:name w:val="92078F3597E8473A9F7784A78967294A26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6">
    <w:name w:val="AB0921106EEF4040B80C76B1F87240766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6">
    <w:name w:val="2B230E26A9ED4FC2AB67B085043EF44226"/>
    <w:rsid w:val="006964EA"/>
    <w:rPr>
      <w:rFonts w:eastAsiaTheme="minorHAnsi"/>
    </w:rPr>
  </w:style>
  <w:style w:type="paragraph" w:customStyle="1" w:styleId="FB383E6012E447C7B7A7CE4AAF7459277">
    <w:name w:val="FB383E6012E447C7B7A7CE4AAF7459277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9">
    <w:name w:val="5DECF126BB1A4AB8A80075740E61BDC429"/>
    <w:rsid w:val="006964EA"/>
    <w:rPr>
      <w:rFonts w:eastAsiaTheme="minorHAnsi"/>
    </w:rPr>
  </w:style>
  <w:style w:type="paragraph" w:customStyle="1" w:styleId="7830435A9574444B88F17F0B7C3581EE6">
    <w:name w:val="7830435A9574444B88F17F0B7C3581EE6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9">
    <w:name w:val="7AB1165513E24AA18C2EE3562CB0AC3A29"/>
    <w:rsid w:val="006964EA"/>
    <w:rPr>
      <w:rFonts w:eastAsiaTheme="minorHAnsi"/>
    </w:rPr>
  </w:style>
  <w:style w:type="paragraph" w:customStyle="1" w:styleId="587BAEAC70E54271A1E4E1C0908E4B5F29">
    <w:name w:val="587BAEAC70E54271A1E4E1C0908E4B5F29"/>
    <w:rsid w:val="006964EA"/>
    <w:rPr>
      <w:rFonts w:eastAsiaTheme="minorHAnsi"/>
    </w:rPr>
  </w:style>
  <w:style w:type="paragraph" w:customStyle="1" w:styleId="419AAAC3143B40EE8B1384D28136DB3A6">
    <w:name w:val="419AAAC3143B40EE8B1384D28136DB3A6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6">
    <w:name w:val="AE3856E31319441187E4F96BA0C7CE6126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6">
    <w:name w:val="BA7AB7A9B33E44EAAB8C25A36C2F62D96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6">
    <w:name w:val="60DBFC5280CD41C3A9B53C10A7C309E126"/>
    <w:rsid w:val="006964EA"/>
    <w:rPr>
      <w:rFonts w:eastAsiaTheme="minorHAnsi"/>
    </w:rPr>
  </w:style>
  <w:style w:type="paragraph" w:customStyle="1" w:styleId="6F4B5F57EA7A46648509931704777B576">
    <w:name w:val="6F4B5F57EA7A46648509931704777B576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5">
    <w:name w:val="408DFBDE85BD4B26A2C5462B1B87995225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6">
    <w:name w:val="F9986CC68ADA48C2BA4E3057198DFD876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6">
    <w:name w:val="A080D8417D6C4022B3AB92E7ED659C1F26"/>
    <w:rsid w:val="006964EA"/>
    <w:rPr>
      <w:rFonts w:eastAsiaTheme="minorHAnsi"/>
    </w:rPr>
  </w:style>
  <w:style w:type="paragraph" w:customStyle="1" w:styleId="4CF57EBA2AF94055A638708E590312ED6">
    <w:name w:val="4CF57EBA2AF94055A638708E590312ED6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6">
    <w:name w:val="AFD2E5A42B654E14B9A901E430B0B00926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6">
    <w:name w:val="F3FFF565E6AA4024B0471E9E86CA4F746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6">
    <w:name w:val="7B0118AA2D3946589DAFE68F9461F48826"/>
    <w:rsid w:val="006964EA"/>
    <w:rPr>
      <w:rFonts w:eastAsiaTheme="minorHAnsi"/>
    </w:rPr>
  </w:style>
  <w:style w:type="paragraph" w:customStyle="1" w:styleId="715EB9D76B5F4146928AAB53A67D35E27">
    <w:name w:val="715EB9D76B5F4146928AAB53A67D35E27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9">
    <w:name w:val="D57F4AC3CEAD47F99863C1EF6DA7134E29"/>
    <w:rsid w:val="006964EA"/>
    <w:rPr>
      <w:rFonts w:eastAsiaTheme="minorHAnsi"/>
    </w:rPr>
  </w:style>
  <w:style w:type="paragraph" w:customStyle="1" w:styleId="2D98102FB5D44AD286D34422F5B365196">
    <w:name w:val="2D98102FB5D44AD286D34422F5B365196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9">
    <w:name w:val="A09E56A51034410FB8397906CD2B026C29"/>
    <w:rsid w:val="006964EA"/>
    <w:rPr>
      <w:rFonts w:eastAsiaTheme="minorHAnsi"/>
    </w:rPr>
  </w:style>
  <w:style w:type="paragraph" w:customStyle="1" w:styleId="0617F2ACE8DB4B54983B8A045D87ACFE29">
    <w:name w:val="0617F2ACE8DB4B54983B8A045D87ACFE29"/>
    <w:rsid w:val="006964EA"/>
    <w:rPr>
      <w:rFonts w:eastAsiaTheme="minorHAnsi"/>
    </w:rPr>
  </w:style>
  <w:style w:type="paragraph" w:customStyle="1" w:styleId="FC7A107969F841B29260F92659BDC67E6">
    <w:name w:val="FC7A107969F841B29260F92659BDC67E6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6">
    <w:name w:val="7B947D67A996476FB4F7A3E8A92B9B4226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6">
    <w:name w:val="C1E09089BCFC4CD38EBFC3B79F722E186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6">
    <w:name w:val="184DF065F14749BEA88C33EBF6D0DD9126"/>
    <w:rsid w:val="006964EA"/>
    <w:rPr>
      <w:rFonts w:eastAsiaTheme="minorHAnsi"/>
    </w:rPr>
  </w:style>
  <w:style w:type="paragraph" w:customStyle="1" w:styleId="0050AE4A8781494EB7CEFED53B2E62566">
    <w:name w:val="0050AE4A8781494EB7CEFED53B2E62566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5">
    <w:name w:val="7649FC3E3CB64CB4B6895DA61746067C25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6">
    <w:name w:val="11973A07EE994F7C848C7596871228536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6">
    <w:name w:val="E476AA1FE527423D989C65F1F608DF6626"/>
    <w:rsid w:val="006964EA"/>
    <w:rPr>
      <w:rFonts w:eastAsiaTheme="minorHAnsi"/>
    </w:rPr>
  </w:style>
  <w:style w:type="paragraph" w:customStyle="1" w:styleId="9A8538742AB04508A61D932372736E346">
    <w:name w:val="9A8538742AB04508A61D932372736E346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6">
    <w:name w:val="D5320E753A8642EEA6B1948AA390C36026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6">
    <w:name w:val="7DA725D4078647ECBD9F007774387A406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6">
    <w:name w:val="1B2E103589454B3AA67AE6B33F4A344926"/>
    <w:rsid w:val="006964EA"/>
    <w:rPr>
      <w:rFonts w:eastAsiaTheme="minorHAnsi"/>
    </w:rPr>
  </w:style>
  <w:style w:type="paragraph" w:customStyle="1" w:styleId="C3C901F69F6547FEADA3CF0275450C187">
    <w:name w:val="C3C901F69F6547FEADA3CF0275450C187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9">
    <w:name w:val="BEA9716FB78D43B9BEF897C470BE621B29"/>
    <w:rsid w:val="006964EA"/>
    <w:rPr>
      <w:rFonts w:eastAsiaTheme="minorHAnsi"/>
    </w:rPr>
  </w:style>
  <w:style w:type="paragraph" w:customStyle="1" w:styleId="823B8764792741D1AC744E6A166EB5D56">
    <w:name w:val="823B8764792741D1AC744E6A166EB5D56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9">
    <w:name w:val="583F5BFC62A6498F8799B7DE44DD40AA29"/>
    <w:rsid w:val="006964EA"/>
    <w:rPr>
      <w:rFonts w:eastAsiaTheme="minorHAnsi"/>
    </w:rPr>
  </w:style>
  <w:style w:type="paragraph" w:customStyle="1" w:styleId="AB53E88CFB4641C2B069B4BCC93E71686">
    <w:name w:val="AB53E88CFB4641C2B069B4BCC93E71686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1">
    <w:name w:val="F8248F404B3048F29591C06EFE9F862E51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7">
    <w:name w:val="46E087391B184229B04974DFC859DABE27"/>
    <w:rsid w:val="006964EA"/>
    <w:rPr>
      <w:rFonts w:eastAsiaTheme="minorHAnsi"/>
    </w:rPr>
  </w:style>
  <w:style w:type="paragraph" w:customStyle="1" w:styleId="8115C51B7B6043CBBB61D110383FBA9351">
    <w:name w:val="8115C51B7B6043CBBB61D110383FBA9351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5">
    <w:name w:val="1F5065DB5CD34E7EAE6EE6D0E2B890A715"/>
    <w:rsid w:val="006964EA"/>
    <w:rPr>
      <w:rFonts w:eastAsiaTheme="minorHAnsi"/>
    </w:rPr>
  </w:style>
  <w:style w:type="paragraph" w:customStyle="1" w:styleId="FDEEFE49C9E24FC4896A32A624CBE0C939">
    <w:name w:val="FDEEFE49C9E24FC4896A32A624CBE0C939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1">
    <w:name w:val="EDCF57B2AB4548CB9F05182F5E2AF27131"/>
    <w:rsid w:val="006964EA"/>
    <w:rPr>
      <w:rFonts w:eastAsiaTheme="minorHAnsi"/>
    </w:rPr>
  </w:style>
  <w:style w:type="paragraph" w:customStyle="1" w:styleId="0579361D4FFF421E8C97F58FADC2A4D639">
    <w:name w:val="0579361D4FFF421E8C97F58FADC2A4D639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9">
    <w:name w:val="A482B8992E584E0A91C1F907C31F4C049"/>
    <w:rsid w:val="006964EA"/>
    <w:rPr>
      <w:rFonts w:eastAsiaTheme="minorHAnsi"/>
    </w:rPr>
  </w:style>
  <w:style w:type="paragraph" w:customStyle="1" w:styleId="B9D4AFBD5F1D4F01BCB792697366DC416">
    <w:name w:val="B9D4AFBD5F1D4F01BCB792697366DC416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1">
    <w:name w:val="4FB668A7A79D428383F8400EE038ABEF31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6">
    <w:name w:val="555CB117B7F24DC689E78E779AD33AEB6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1">
    <w:name w:val="80B90B5675784E0B9C0F30593526608531"/>
    <w:rsid w:val="006964EA"/>
    <w:pPr>
      <w:spacing w:after="0" w:line="240" w:lineRule="auto"/>
    </w:pPr>
    <w:rPr>
      <w:rFonts w:eastAsiaTheme="minorHAnsi"/>
    </w:rPr>
  </w:style>
  <w:style w:type="paragraph" w:customStyle="1" w:styleId="9995091207E2463484DF066BAD30D89E">
    <w:name w:val="9995091207E2463484DF066BAD30D89E"/>
    <w:rsid w:val="006964EA"/>
  </w:style>
  <w:style w:type="paragraph" w:customStyle="1" w:styleId="123D73B99B6047EF9E5048822EA08AF2">
    <w:name w:val="123D73B99B6047EF9E5048822EA08AF2"/>
    <w:rsid w:val="006964EA"/>
  </w:style>
  <w:style w:type="paragraph" w:customStyle="1" w:styleId="8F6AD78B2ED84699A2A5293FF1A25908">
    <w:name w:val="8F6AD78B2ED84699A2A5293FF1A25908"/>
    <w:rsid w:val="006964EA"/>
  </w:style>
  <w:style w:type="paragraph" w:customStyle="1" w:styleId="7E41C5EE2FD8450D875D10CC265A22CA7">
    <w:name w:val="7E41C5EE2FD8450D875D10CC265A22CA7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6">
    <w:name w:val="724C56146B274C868C2C386818BF7C6216"/>
    <w:rsid w:val="006964EA"/>
    <w:rPr>
      <w:rFonts w:eastAsiaTheme="minorHAnsi"/>
    </w:rPr>
  </w:style>
  <w:style w:type="paragraph" w:customStyle="1" w:styleId="499C783A48FD43F180FD4113890B581C7">
    <w:name w:val="499C783A48FD43F180FD4113890B581C7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9">
    <w:name w:val="F9BF2D2CB0DD45ECBBB5B51EF358038A39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7">
    <w:name w:val="572074783488462CB43E8A16EA3509AF27"/>
    <w:rsid w:val="006964EA"/>
    <w:rPr>
      <w:rFonts w:eastAsiaTheme="minorHAnsi"/>
    </w:rPr>
  </w:style>
  <w:style w:type="paragraph" w:customStyle="1" w:styleId="98C199DB21A44979A88345E72F0775EE32">
    <w:name w:val="98C199DB21A44979A88345E72F0775EE32"/>
    <w:rsid w:val="006964EA"/>
    <w:rPr>
      <w:rFonts w:eastAsiaTheme="minorHAnsi"/>
    </w:rPr>
  </w:style>
  <w:style w:type="paragraph" w:customStyle="1" w:styleId="5D42234062444115B92984B57E6EC8A87">
    <w:name w:val="5D42234062444115B92984B57E6EC8A87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7">
    <w:name w:val="13775251EFD1401295BBDE1D17794E0C27"/>
    <w:rsid w:val="006964EA"/>
    <w:rPr>
      <w:rFonts w:eastAsiaTheme="minorHAnsi"/>
    </w:rPr>
  </w:style>
  <w:style w:type="paragraph" w:customStyle="1" w:styleId="E117B0160AC646D1B3E92E66245BC5CC7">
    <w:name w:val="E117B0160AC646D1B3E92E66245BC5CC7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7">
    <w:name w:val="2CD4F7CCC6DF45098DEFE00C5AA34F3827"/>
    <w:rsid w:val="006964EA"/>
    <w:rPr>
      <w:rFonts w:eastAsiaTheme="minorHAnsi"/>
    </w:rPr>
  </w:style>
  <w:style w:type="paragraph" w:customStyle="1" w:styleId="BE714C3E6B6D489EB12B943E0AEA1DAF7">
    <w:name w:val="BE714C3E6B6D489EB12B943E0AEA1DAF7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5">
    <w:name w:val="717EB4320D7D4FECAF658258462AF99D25"/>
    <w:rsid w:val="006964EA"/>
    <w:rPr>
      <w:rFonts w:eastAsiaTheme="minorHAnsi"/>
    </w:rPr>
  </w:style>
  <w:style w:type="paragraph" w:customStyle="1" w:styleId="672F32AE82B848FD98A1DC075F71616B7">
    <w:name w:val="672F32AE82B848FD98A1DC075F71616B7"/>
    <w:rsid w:val="006964EA"/>
    <w:pPr>
      <w:spacing w:after="0"/>
    </w:pPr>
    <w:rPr>
      <w:rFonts w:eastAsiaTheme="minorHAnsi"/>
      <w:sz w:val="18"/>
    </w:rPr>
  </w:style>
  <w:style w:type="paragraph" w:customStyle="1" w:styleId="380208B5714343279D1D8AA14FA794D6">
    <w:name w:val="380208B5714343279D1D8AA14FA794D6"/>
    <w:rsid w:val="006964EA"/>
    <w:rPr>
      <w:rFonts w:eastAsiaTheme="minorHAnsi"/>
    </w:rPr>
  </w:style>
  <w:style w:type="paragraph" w:customStyle="1" w:styleId="D8276C901F3447EF9F4DAE7E5A2D56F27">
    <w:name w:val="D8276C901F3447EF9F4DAE7E5A2D56F27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7">
    <w:name w:val="723DFB683B5C40289035E595F67DF1E827"/>
    <w:rsid w:val="006964EA"/>
    <w:rPr>
      <w:rFonts w:eastAsiaTheme="minorHAnsi"/>
    </w:rPr>
  </w:style>
  <w:style w:type="paragraph" w:customStyle="1" w:styleId="C70839B3505A4A14ADA29500217A8F4D7">
    <w:name w:val="C70839B3505A4A14ADA29500217A8F4D7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7">
    <w:name w:val="45A1978C42FC4B4A9CF0E2DD5CC6611227"/>
    <w:rsid w:val="006964EA"/>
    <w:rPr>
      <w:rFonts w:eastAsiaTheme="minorHAnsi"/>
    </w:rPr>
  </w:style>
  <w:style w:type="paragraph" w:customStyle="1" w:styleId="40E7FF182C5A42F6A68D91D6076175138">
    <w:name w:val="40E7FF182C5A42F6A68D91D6076175138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1">
    <w:name w:val="40ADBB8D658C4EEBBD7D8253A34DAD4731"/>
    <w:rsid w:val="006964EA"/>
    <w:rPr>
      <w:rFonts w:eastAsiaTheme="minorHAnsi"/>
    </w:rPr>
  </w:style>
  <w:style w:type="paragraph" w:customStyle="1" w:styleId="AA67E8AC1E2A48DEBB49742F3CF414307">
    <w:name w:val="AA67E8AC1E2A48DEBB49742F3CF414307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30">
    <w:name w:val="9036D19C52C54465882475EF28C870FF30"/>
    <w:rsid w:val="006964EA"/>
    <w:rPr>
      <w:rFonts w:eastAsiaTheme="minorHAnsi"/>
    </w:rPr>
  </w:style>
  <w:style w:type="paragraph" w:customStyle="1" w:styleId="9039CF814C29479E8E139495DC102E4430">
    <w:name w:val="9039CF814C29479E8E139495DC102E4430"/>
    <w:rsid w:val="006964EA"/>
    <w:rPr>
      <w:rFonts w:eastAsiaTheme="minorHAnsi"/>
    </w:rPr>
  </w:style>
  <w:style w:type="paragraph" w:customStyle="1" w:styleId="1711DC59430A414EB4B270E0F0AA54427">
    <w:name w:val="1711DC59430A414EB4B270E0F0AA54427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7">
    <w:name w:val="6F185E12453744829ACDC489A27A493027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7">
    <w:name w:val="3F74678ACCF64BB3A9FA2AB54C97AB287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7">
    <w:name w:val="823F7033792B4CA4A5F8198693475B9E27"/>
    <w:rsid w:val="006964EA"/>
    <w:rPr>
      <w:rFonts w:eastAsiaTheme="minorHAnsi"/>
    </w:rPr>
  </w:style>
  <w:style w:type="paragraph" w:customStyle="1" w:styleId="11A6B68A41CF4891B3FDFE151407AD2A7">
    <w:name w:val="11A6B68A41CF4891B3FDFE151407AD2A7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6">
    <w:name w:val="EC257BF609544707A93D3661C628C88126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7">
    <w:name w:val="31B4C6869F41443E8E20C81A72AF4BB87"/>
    <w:rsid w:val="006964EA"/>
    <w:pPr>
      <w:spacing w:after="0"/>
    </w:pPr>
    <w:rPr>
      <w:rFonts w:eastAsiaTheme="minorHAnsi"/>
      <w:sz w:val="18"/>
    </w:rPr>
  </w:style>
  <w:style w:type="paragraph" w:customStyle="1" w:styleId="9995091207E2463484DF066BAD30D89E1">
    <w:name w:val="9995091207E2463484DF066BAD30D89E1"/>
    <w:rsid w:val="006964EA"/>
    <w:rPr>
      <w:rFonts w:eastAsiaTheme="minorHAnsi"/>
    </w:rPr>
  </w:style>
  <w:style w:type="paragraph" w:customStyle="1" w:styleId="7B35CFFB18E041D5824382DB4EB5ED097">
    <w:name w:val="7B35CFFB18E041D5824382DB4EB5ED097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7">
    <w:name w:val="92078F3597E8473A9F7784A78967294A27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7">
    <w:name w:val="AB0921106EEF4040B80C76B1F87240767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7">
    <w:name w:val="2B230E26A9ED4FC2AB67B085043EF44227"/>
    <w:rsid w:val="006964EA"/>
    <w:rPr>
      <w:rFonts w:eastAsiaTheme="minorHAnsi"/>
    </w:rPr>
  </w:style>
  <w:style w:type="paragraph" w:customStyle="1" w:styleId="FB383E6012E447C7B7A7CE4AAF7459278">
    <w:name w:val="FB383E6012E447C7B7A7CE4AAF7459278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30">
    <w:name w:val="5DECF126BB1A4AB8A80075740E61BDC430"/>
    <w:rsid w:val="006964EA"/>
    <w:rPr>
      <w:rFonts w:eastAsiaTheme="minorHAnsi"/>
    </w:rPr>
  </w:style>
  <w:style w:type="paragraph" w:customStyle="1" w:styleId="7830435A9574444B88F17F0B7C3581EE7">
    <w:name w:val="7830435A9574444B88F17F0B7C3581EE7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30">
    <w:name w:val="7AB1165513E24AA18C2EE3562CB0AC3A30"/>
    <w:rsid w:val="006964EA"/>
    <w:rPr>
      <w:rFonts w:eastAsiaTheme="minorHAnsi"/>
    </w:rPr>
  </w:style>
  <w:style w:type="paragraph" w:customStyle="1" w:styleId="587BAEAC70E54271A1E4E1C0908E4B5F30">
    <w:name w:val="587BAEAC70E54271A1E4E1C0908E4B5F30"/>
    <w:rsid w:val="006964EA"/>
    <w:rPr>
      <w:rFonts w:eastAsiaTheme="minorHAnsi"/>
    </w:rPr>
  </w:style>
  <w:style w:type="paragraph" w:customStyle="1" w:styleId="419AAAC3143B40EE8B1384D28136DB3A7">
    <w:name w:val="419AAAC3143B40EE8B1384D28136DB3A7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7">
    <w:name w:val="AE3856E31319441187E4F96BA0C7CE6127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7">
    <w:name w:val="BA7AB7A9B33E44EAAB8C25A36C2F62D97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7">
    <w:name w:val="60DBFC5280CD41C3A9B53C10A7C309E127"/>
    <w:rsid w:val="006964EA"/>
    <w:rPr>
      <w:rFonts w:eastAsiaTheme="minorHAnsi"/>
    </w:rPr>
  </w:style>
  <w:style w:type="paragraph" w:customStyle="1" w:styleId="6F4B5F57EA7A46648509931704777B577">
    <w:name w:val="6F4B5F57EA7A46648509931704777B577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6">
    <w:name w:val="408DFBDE85BD4B26A2C5462B1B87995226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7">
    <w:name w:val="F9986CC68ADA48C2BA4E3057198DFD877"/>
    <w:rsid w:val="006964EA"/>
    <w:pPr>
      <w:spacing w:after="0"/>
    </w:pPr>
    <w:rPr>
      <w:rFonts w:eastAsiaTheme="minorHAnsi"/>
      <w:sz w:val="18"/>
    </w:rPr>
  </w:style>
  <w:style w:type="paragraph" w:customStyle="1" w:styleId="123D73B99B6047EF9E5048822EA08AF21">
    <w:name w:val="123D73B99B6047EF9E5048822EA08AF21"/>
    <w:rsid w:val="006964EA"/>
    <w:rPr>
      <w:rFonts w:eastAsiaTheme="minorHAnsi"/>
    </w:rPr>
  </w:style>
  <w:style w:type="paragraph" w:customStyle="1" w:styleId="4CF57EBA2AF94055A638708E590312ED7">
    <w:name w:val="4CF57EBA2AF94055A638708E590312ED7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7">
    <w:name w:val="AFD2E5A42B654E14B9A901E430B0B00927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7">
    <w:name w:val="F3FFF565E6AA4024B0471E9E86CA4F747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7">
    <w:name w:val="7B0118AA2D3946589DAFE68F9461F48827"/>
    <w:rsid w:val="006964EA"/>
    <w:rPr>
      <w:rFonts w:eastAsiaTheme="minorHAnsi"/>
    </w:rPr>
  </w:style>
  <w:style w:type="paragraph" w:customStyle="1" w:styleId="715EB9D76B5F4146928AAB53A67D35E28">
    <w:name w:val="715EB9D76B5F4146928AAB53A67D35E28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30">
    <w:name w:val="D57F4AC3CEAD47F99863C1EF6DA7134E30"/>
    <w:rsid w:val="006964EA"/>
    <w:rPr>
      <w:rFonts w:eastAsiaTheme="minorHAnsi"/>
    </w:rPr>
  </w:style>
  <w:style w:type="paragraph" w:customStyle="1" w:styleId="2D98102FB5D44AD286D34422F5B365197">
    <w:name w:val="2D98102FB5D44AD286D34422F5B365197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30">
    <w:name w:val="A09E56A51034410FB8397906CD2B026C30"/>
    <w:rsid w:val="006964EA"/>
    <w:rPr>
      <w:rFonts w:eastAsiaTheme="minorHAnsi"/>
    </w:rPr>
  </w:style>
  <w:style w:type="paragraph" w:customStyle="1" w:styleId="0617F2ACE8DB4B54983B8A045D87ACFE30">
    <w:name w:val="0617F2ACE8DB4B54983B8A045D87ACFE30"/>
    <w:rsid w:val="006964EA"/>
    <w:rPr>
      <w:rFonts w:eastAsiaTheme="minorHAnsi"/>
    </w:rPr>
  </w:style>
  <w:style w:type="paragraph" w:customStyle="1" w:styleId="FC7A107969F841B29260F92659BDC67E7">
    <w:name w:val="FC7A107969F841B29260F92659BDC67E7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7">
    <w:name w:val="7B947D67A996476FB4F7A3E8A92B9B4227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7">
    <w:name w:val="C1E09089BCFC4CD38EBFC3B79F722E187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7">
    <w:name w:val="184DF065F14749BEA88C33EBF6D0DD9127"/>
    <w:rsid w:val="006964EA"/>
    <w:rPr>
      <w:rFonts w:eastAsiaTheme="minorHAnsi"/>
    </w:rPr>
  </w:style>
  <w:style w:type="paragraph" w:customStyle="1" w:styleId="0050AE4A8781494EB7CEFED53B2E62567">
    <w:name w:val="0050AE4A8781494EB7CEFED53B2E62567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6">
    <w:name w:val="7649FC3E3CB64CB4B6895DA61746067C26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7">
    <w:name w:val="11973A07EE994F7C848C7596871228537"/>
    <w:rsid w:val="006964EA"/>
    <w:pPr>
      <w:spacing w:after="0"/>
    </w:pPr>
    <w:rPr>
      <w:rFonts w:eastAsiaTheme="minorHAnsi"/>
      <w:sz w:val="18"/>
    </w:rPr>
  </w:style>
  <w:style w:type="paragraph" w:customStyle="1" w:styleId="8F6AD78B2ED84699A2A5293FF1A259081">
    <w:name w:val="8F6AD78B2ED84699A2A5293FF1A259081"/>
    <w:rsid w:val="006964EA"/>
    <w:rPr>
      <w:rFonts w:eastAsiaTheme="minorHAnsi"/>
    </w:rPr>
  </w:style>
  <w:style w:type="paragraph" w:customStyle="1" w:styleId="9A8538742AB04508A61D932372736E347">
    <w:name w:val="9A8538742AB04508A61D932372736E347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7">
    <w:name w:val="D5320E753A8642EEA6B1948AA390C36027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7">
    <w:name w:val="7DA725D4078647ECBD9F007774387A407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7">
    <w:name w:val="1B2E103589454B3AA67AE6B33F4A344927"/>
    <w:rsid w:val="006964EA"/>
    <w:rPr>
      <w:rFonts w:eastAsiaTheme="minorHAnsi"/>
    </w:rPr>
  </w:style>
  <w:style w:type="paragraph" w:customStyle="1" w:styleId="C3C901F69F6547FEADA3CF0275450C188">
    <w:name w:val="C3C901F69F6547FEADA3CF0275450C188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30">
    <w:name w:val="BEA9716FB78D43B9BEF897C470BE621B30"/>
    <w:rsid w:val="006964EA"/>
    <w:rPr>
      <w:rFonts w:eastAsiaTheme="minorHAnsi"/>
    </w:rPr>
  </w:style>
  <w:style w:type="paragraph" w:customStyle="1" w:styleId="823B8764792741D1AC744E6A166EB5D57">
    <w:name w:val="823B8764792741D1AC744E6A166EB5D57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30">
    <w:name w:val="583F5BFC62A6498F8799B7DE44DD40AA30"/>
    <w:rsid w:val="006964EA"/>
    <w:rPr>
      <w:rFonts w:eastAsiaTheme="minorHAnsi"/>
    </w:rPr>
  </w:style>
  <w:style w:type="paragraph" w:customStyle="1" w:styleId="AB53E88CFB4641C2B069B4BCC93E71687">
    <w:name w:val="AB53E88CFB4641C2B069B4BCC93E71687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2">
    <w:name w:val="F8248F404B3048F29591C06EFE9F862E52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8">
    <w:name w:val="46E087391B184229B04974DFC859DABE28"/>
    <w:rsid w:val="006964EA"/>
    <w:rPr>
      <w:rFonts w:eastAsiaTheme="minorHAnsi"/>
    </w:rPr>
  </w:style>
  <w:style w:type="paragraph" w:customStyle="1" w:styleId="8115C51B7B6043CBBB61D110383FBA9352">
    <w:name w:val="8115C51B7B6043CBBB61D110383FBA9352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6">
    <w:name w:val="1F5065DB5CD34E7EAE6EE6D0E2B890A716"/>
    <w:rsid w:val="006964EA"/>
    <w:rPr>
      <w:rFonts w:eastAsiaTheme="minorHAnsi"/>
    </w:rPr>
  </w:style>
  <w:style w:type="paragraph" w:customStyle="1" w:styleId="FDEEFE49C9E24FC4896A32A624CBE0C940">
    <w:name w:val="FDEEFE49C9E24FC4896A32A624CBE0C940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2">
    <w:name w:val="EDCF57B2AB4548CB9F05182F5E2AF27132"/>
    <w:rsid w:val="006964EA"/>
    <w:rPr>
      <w:rFonts w:eastAsiaTheme="minorHAnsi"/>
    </w:rPr>
  </w:style>
  <w:style w:type="paragraph" w:customStyle="1" w:styleId="0579361D4FFF421E8C97F58FADC2A4D640">
    <w:name w:val="0579361D4FFF421E8C97F58FADC2A4D640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0">
    <w:name w:val="A482B8992E584E0A91C1F907C31F4C0410"/>
    <w:rsid w:val="006964EA"/>
    <w:rPr>
      <w:rFonts w:eastAsiaTheme="minorHAnsi"/>
    </w:rPr>
  </w:style>
  <w:style w:type="paragraph" w:customStyle="1" w:styleId="B9D4AFBD5F1D4F01BCB792697366DC417">
    <w:name w:val="B9D4AFBD5F1D4F01BCB792697366DC417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2">
    <w:name w:val="4FB668A7A79D428383F8400EE038ABEF32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7">
    <w:name w:val="555CB117B7F24DC689E78E779AD33AEB7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2">
    <w:name w:val="80B90B5675784E0B9C0F30593526608532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8">
    <w:name w:val="7E41C5EE2FD8450D875D10CC265A22CA8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7">
    <w:name w:val="724C56146B274C868C2C386818BF7C6217"/>
    <w:rsid w:val="006964EA"/>
    <w:rPr>
      <w:rFonts w:eastAsiaTheme="minorHAnsi"/>
    </w:rPr>
  </w:style>
  <w:style w:type="paragraph" w:customStyle="1" w:styleId="499C783A48FD43F180FD4113890B581C8">
    <w:name w:val="499C783A48FD43F180FD4113890B581C8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0">
    <w:name w:val="F9BF2D2CB0DD45ECBBB5B51EF358038A40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8">
    <w:name w:val="572074783488462CB43E8A16EA3509AF28"/>
    <w:rsid w:val="006964EA"/>
    <w:rPr>
      <w:rFonts w:eastAsiaTheme="minorHAnsi"/>
    </w:rPr>
  </w:style>
  <w:style w:type="paragraph" w:customStyle="1" w:styleId="98C199DB21A44979A88345E72F0775EE33">
    <w:name w:val="98C199DB21A44979A88345E72F0775EE33"/>
    <w:rsid w:val="006964EA"/>
    <w:rPr>
      <w:rFonts w:eastAsiaTheme="minorHAnsi"/>
    </w:rPr>
  </w:style>
  <w:style w:type="paragraph" w:customStyle="1" w:styleId="5D42234062444115B92984B57E6EC8A88">
    <w:name w:val="5D42234062444115B92984B57E6EC8A88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8">
    <w:name w:val="13775251EFD1401295BBDE1D17794E0C28"/>
    <w:rsid w:val="006964EA"/>
    <w:rPr>
      <w:rFonts w:eastAsiaTheme="minorHAnsi"/>
    </w:rPr>
  </w:style>
  <w:style w:type="paragraph" w:customStyle="1" w:styleId="E117B0160AC646D1B3E92E66245BC5CC8">
    <w:name w:val="E117B0160AC646D1B3E92E66245BC5CC8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8">
    <w:name w:val="2CD4F7CCC6DF45098DEFE00C5AA34F3828"/>
    <w:rsid w:val="006964EA"/>
    <w:rPr>
      <w:rFonts w:eastAsiaTheme="minorHAnsi"/>
    </w:rPr>
  </w:style>
  <w:style w:type="paragraph" w:customStyle="1" w:styleId="BE714C3E6B6D489EB12B943E0AEA1DAF8">
    <w:name w:val="BE714C3E6B6D489EB12B943E0AEA1DAF8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6">
    <w:name w:val="717EB4320D7D4FECAF658258462AF99D26"/>
    <w:rsid w:val="006964EA"/>
    <w:rPr>
      <w:rFonts w:eastAsiaTheme="minorHAnsi"/>
    </w:rPr>
  </w:style>
  <w:style w:type="paragraph" w:customStyle="1" w:styleId="672F32AE82B848FD98A1DC075F71616B8">
    <w:name w:val="672F32AE82B848FD98A1DC075F71616B8"/>
    <w:rsid w:val="006964EA"/>
    <w:pPr>
      <w:spacing w:after="0"/>
    </w:pPr>
    <w:rPr>
      <w:rFonts w:eastAsiaTheme="minorHAnsi"/>
      <w:sz w:val="18"/>
    </w:rPr>
  </w:style>
  <w:style w:type="paragraph" w:customStyle="1" w:styleId="380208B5714343279D1D8AA14FA794D61">
    <w:name w:val="380208B5714343279D1D8AA14FA794D61"/>
    <w:rsid w:val="006964EA"/>
    <w:rPr>
      <w:rFonts w:eastAsiaTheme="minorHAnsi"/>
    </w:rPr>
  </w:style>
  <w:style w:type="paragraph" w:customStyle="1" w:styleId="D8276C901F3447EF9F4DAE7E5A2D56F28">
    <w:name w:val="D8276C901F3447EF9F4DAE7E5A2D56F28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8">
    <w:name w:val="723DFB683B5C40289035E595F67DF1E828"/>
    <w:rsid w:val="006964EA"/>
    <w:rPr>
      <w:rFonts w:eastAsiaTheme="minorHAnsi"/>
    </w:rPr>
  </w:style>
  <w:style w:type="paragraph" w:customStyle="1" w:styleId="C70839B3505A4A14ADA29500217A8F4D8">
    <w:name w:val="C70839B3505A4A14ADA29500217A8F4D8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8">
    <w:name w:val="45A1978C42FC4B4A9CF0E2DD5CC6611228"/>
    <w:rsid w:val="006964EA"/>
    <w:rPr>
      <w:rFonts w:eastAsiaTheme="minorHAnsi"/>
    </w:rPr>
  </w:style>
  <w:style w:type="paragraph" w:customStyle="1" w:styleId="40E7FF182C5A42F6A68D91D6076175139">
    <w:name w:val="40E7FF182C5A42F6A68D91D6076175139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2">
    <w:name w:val="40ADBB8D658C4EEBBD7D8253A34DAD4732"/>
    <w:rsid w:val="006964EA"/>
    <w:rPr>
      <w:rFonts w:eastAsiaTheme="minorHAnsi"/>
    </w:rPr>
  </w:style>
  <w:style w:type="paragraph" w:customStyle="1" w:styleId="AA67E8AC1E2A48DEBB49742F3CF414308">
    <w:name w:val="AA67E8AC1E2A48DEBB49742F3CF414308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31">
    <w:name w:val="9036D19C52C54465882475EF28C870FF31"/>
    <w:rsid w:val="006964EA"/>
    <w:rPr>
      <w:rFonts w:eastAsiaTheme="minorHAnsi"/>
    </w:rPr>
  </w:style>
  <w:style w:type="paragraph" w:customStyle="1" w:styleId="9039CF814C29479E8E139495DC102E4431">
    <w:name w:val="9039CF814C29479E8E139495DC102E4431"/>
    <w:rsid w:val="006964EA"/>
    <w:rPr>
      <w:rFonts w:eastAsiaTheme="minorHAnsi"/>
    </w:rPr>
  </w:style>
  <w:style w:type="paragraph" w:customStyle="1" w:styleId="1711DC59430A414EB4B270E0F0AA54428">
    <w:name w:val="1711DC59430A414EB4B270E0F0AA54428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8">
    <w:name w:val="6F185E12453744829ACDC489A27A493028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8">
    <w:name w:val="3F74678ACCF64BB3A9FA2AB54C97AB288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8">
    <w:name w:val="823F7033792B4CA4A5F8198693475B9E28"/>
    <w:rsid w:val="006964EA"/>
    <w:rPr>
      <w:rFonts w:eastAsiaTheme="minorHAnsi"/>
    </w:rPr>
  </w:style>
  <w:style w:type="paragraph" w:customStyle="1" w:styleId="11A6B68A41CF4891B3FDFE151407AD2A8">
    <w:name w:val="11A6B68A41CF4891B3FDFE151407AD2A8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7">
    <w:name w:val="EC257BF609544707A93D3661C628C88127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8">
    <w:name w:val="31B4C6869F41443E8E20C81A72AF4BB88"/>
    <w:rsid w:val="006964EA"/>
    <w:pPr>
      <w:spacing w:after="0"/>
    </w:pPr>
    <w:rPr>
      <w:rFonts w:eastAsiaTheme="minorHAnsi"/>
      <w:sz w:val="18"/>
    </w:rPr>
  </w:style>
  <w:style w:type="paragraph" w:customStyle="1" w:styleId="9995091207E2463484DF066BAD30D89E2">
    <w:name w:val="9995091207E2463484DF066BAD30D89E2"/>
    <w:rsid w:val="006964EA"/>
    <w:rPr>
      <w:rFonts w:eastAsiaTheme="minorHAnsi"/>
    </w:rPr>
  </w:style>
  <w:style w:type="paragraph" w:customStyle="1" w:styleId="7B35CFFB18E041D5824382DB4EB5ED098">
    <w:name w:val="7B35CFFB18E041D5824382DB4EB5ED098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8">
    <w:name w:val="92078F3597E8473A9F7784A78967294A28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8">
    <w:name w:val="AB0921106EEF4040B80C76B1F87240768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8">
    <w:name w:val="2B230E26A9ED4FC2AB67B085043EF44228"/>
    <w:rsid w:val="006964EA"/>
    <w:rPr>
      <w:rFonts w:eastAsiaTheme="minorHAnsi"/>
    </w:rPr>
  </w:style>
  <w:style w:type="paragraph" w:customStyle="1" w:styleId="FB383E6012E447C7B7A7CE4AAF7459279">
    <w:name w:val="FB383E6012E447C7B7A7CE4AAF7459279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31">
    <w:name w:val="5DECF126BB1A4AB8A80075740E61BDC431"/>
    <w:rsid w:val="006964EA"/>
    <w:rPr>
      <w:rFonts w:eastAsiaTheme="minorHAnsi"/>
    </w:rPr>
  </w:style>
  <w:style w:type="paragraph" w:customStyle="1" w:styleId="7830435A9574444B88F17F0B7C3581EE8">
    <w:name w:val="7830435A9574444B88F17F0B7C3581EE8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31">
    <w:name w:val="7AB1165513E24AA18C2EE3562CB0AC3A31"/>
    <w:rsid w:val="006964EA"/>
    <w:rPr>
      <w:rFonts w:eastAsiaTheme="minorHAnsi"/>
    </w:rPr>
  </w:style>
  <w:style w:type="paragraph" w:customStyle="1" w:styleId="587BAEAC70E54271A1E4E1C0908E4B5F31">
    <w:name w:val="587BAEAC70E54271A1E4E1C0908E4B5F31"/>
    <w:rsid w:val="006964EA"/>
    <w:rPr>
      <w:rFonts w:eastAsiaTheme="minorHAnsi"/>
    </w:rPr>
  </w:style>
  <w:style w:type="paragraph" w:customStyle="1" w:styleId="419AAAC3143B40EE8B1384D28136DB3A8">
    <w:name w:val="419AAAC3143B40EE8B1384D28136DB3A8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8">
    <w:name w:val="AE3856E31319441187E4F96BA0C7CE6128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8">
    <w:name w:val="BA7AB7A9B33E44EAAB8C25A36C2F62D98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8">
    <w:name w:val="60DBFC5280CD41C3A9B53C10A7C309E128"/>
    <w:rsid w:val="006964EA"/>
    <w:rPr>
      <w:rFonts w:eastAsiaTheme="minorHAnsi"/>
    </w:rPr>
  </w:style>
  <w:style w:type="paragraph" w:customStyle="1" w:styleId="6F4B5F57EA7A46648509931704777B578">
    <w:name w:val="6F4B5F57EA7A46648509931704777B578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7">
    <w:name w:val="408DFBDE85BD4B26A2C5462B1B87995227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8">
    <w:name w:val="F9986CC68ADA48C2BA4E3057198DFD878"/>
    <w:rsid w:val="006964EA"/>
    <w:pPr>
      <w:spacing w:after="0"/>
    </w:pPr>
    <w:rPr>
      <w:rFonts w:eastAsiaTheme="minorHAnsi"/>
      <w:sz w:val="18"/>
    </w:rPr>
  </w:style>
  <w:style w:type="paragraph" w:customStyle="1" w:styleId="123D73B99B6047EF9E5048822EA08AF22">
    <w:name w:val="123D73B99B6047EF9E5048822EA08AF22"/>
    <w:rsid w:val="006964EA"/>
    <w:rPr>
      <w:rFonts w:eastAsiaTheme="minorHAnsi"/>
    </w:rPr>
  </w:style>
  <w:style w:type="paragraph" w:customStyle="1" w:styleId="4CF57EBA2AF94055A638708E590312ED8">
    <w:name w:val="4CF57EBA2AF94055A638708E590312ED8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8">
    <w:name w:val="AFD2E5A42B654E14B9A901E430B0B00928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8">
    <w:name w:val="F3FFF565E6AA4024B0471E9E86CA4F748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8">
    <w:name w:val="7B0118AA2D3946589DAFE68F9461F48828"/>
    <w:rsid w:val="006964EA"/>
    <w:rPr>
      <w:rFonts w:eastAsiaTheme="minorHAnsi"/>
    </w:rPr>
  </w:style>
  <w:style w:type="paragraph" w:customStyle="1" w:styleId="715EB9D76B5F4146928AAB53A67D35E29">
    <w:name w:val="715EB9D76B5F4146928AAB53A67D35E29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31">
    <w:name w:val="D57F4AC3CEAD47F99863C1EF6DA7134E31"/>
    <w:rsid w:val="006964EA"/>
    <w:rPr>
      <w:rFonts w:eastAsiaTheme="minorHAnsi"/>
    </w:rPr>
  </w:style>
  <w:style w:type="paragraph" w:customStyle="1" w:styleId="2D98102FB5D44AD286D34422F5B365198">
    <w:name w:val="2D98102FB5D44AD286D34422F5B365198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31">
    <w:name w:val="A09E56A51034410FB8397906CD2B026C31"/>
    <w:rsid w:val="006964EA"/>
    <w:rPr>
      <w:rFonts w:eastAsiaTheme="minorHAnsi"/>
    </w:rPr>
  </w:style>
  <w:style w:type="paragraph" w:customStyle="1" w:styleId="0617F2ACE8DB4B54983B8A045D87ACFE31">
    <w:name w:val="0617F2ACE8DB4B54983B8A045D87ACFE31"/>
    <w:rsid w:val="006964EA"/>
    <w:rPr>
      <w:rFonts w:eastAsiaTheme="minorHAnsi"/>
    </w:rPr>
  </w:style>
  <w:style w:type="paragraph" w:customStyle="1" w:styleId="FC7A107969F841B29260F92659BDC67E8">
    <w:name w:val="FC7A107969F841B29260F92659BDC67E8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8">
    <w:name w:val="7B947D67A996476FB4F7A3E8A92B9B4228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8">
    <w:name w:val="C1E09089BCFC4CD38EBFC3B79F722E188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8">
    <w:name w:val="184DF065F14749BEA88C33EBF6D0DD9128"/>
    <w:rsid w:val="006964EA"/>
    <w:rPr>
      <w:rFonts w:eastAsiaTheme="minorHAnsi"/>
    </w:rPr>
  </w:style>
  <w:style w:type="paragraph" w:customStyle="1" w:styleId="0050AE4A8781494EB7CEFED53B2E62568">
    <w:name w:val="0050AE4A8781494EB7CEFED53B2E62568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7">
    <w:name w:val="7649FC3E3CB64CB4B6895DA61746067C27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8">
    <w:name w:val="11973A07EE994F7C848C7596871228538"/>
    <w:rsid w:val="006964EA"/>
    <w:pPr>
      <w:spacing w:after="0"/>
    </w:pPr>
    <w:rPr>
      <w:rFonts w:eastAsiaTheme="minorHAnsi"/>
      <w:sz w:val="18"/>
    </w:rPr>
  </w:style>
  <w:style w:type="paragraph" w:customStyle="1" w:styleId="8F6AD78B2ED84699A2A5293FF1A259082">
    <w:name w:val="8F6AD78B2ED84699A2A5293FF1A259082"/>
    <w:rsid w:val="006964EA"/>
    <w:rPr>
      <w:rFonts w:eastAsiaTheme="minorHAnsi"/>
    </w:rPr>
  </w:style>
  <w:style w:type="paragraph" w:customStyle="1" w:styleId="9A8538742AB04508A61D932372736E348">
    <w:name w:val="9A8538742AB04508A61D932372736E348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8">
    <w:name w:val="D5320E753A8642EEA6B1948AA390C36028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8">
    <w:name w:val="7DA725D4078647ECBD9F007774387A408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8">
    <w:name w:val="1B2E103589454B3AA67AE6B33F4A344928"/>
    <w:rsid w:val="006964EA"/>
    <w:rPr>
      <w:rFonts w:eastAsiaTheme="minorHAnsi"/>
    </w:rPr>
  </w:style>
  <w:style w:type="paragraph" w:customStyle="1" w:styleId="C3C901F69F6547FEADA3CF0275450C189">
    <w:name w:val="C3C901F69F6547FEADA3CF0275450C189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31">
    <w:name w:val="BEA9716FB78D43B9BEF897C470BE621B31"/>
    <w:rsid w:val="006964EA"/>
    <w:rPr>
      <w:rFonts w:eastAsiaTheme="minorHAnsi"/>
    </w:rPr>
  </w:style>
  <w:style w:type="paragraph" w:customStyle="1" w:styleId="823B8764792741D1AC744E6A166EB5D58">
    <w:name w:val="823B8764792741D1AC744E6A166EB5D58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31">
    <w:name w:val="583F5BFC62A6498F8799B7DE44DD40AA31"/>
    <w:rsid w:val="006964EA"/>
    <w:rPr>
      <w:rFonts w:eastAsiaTheme="minorHAnsi"/>
    </w:rPr>
  </w:style>
  <w:style w:type="paragraph" w:customStyle="1" w:styleId="AB53E88CFB4641C2B069B4BCC93E71688">
    <w:name w:val="AB53E88CFB4641C2B069B4BCC93E71688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3">
    <w:name w:val="F8248F404B3048F29591C06EFE9F862E53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9">
    <w:name w:val="46E087391B184229B04974DFC859DABE29"/>
    <w:rsid w:val="006964EA"/>
    <w:rPr>
      <w:rFonts w:eastAsiaTheme="minorHAnsi"/>
    </w:rPr>
  </w:style>
  <w:style w:type="paragraph" w:customStyle="1" w:styleId="8115C51B7B6043CBBB61D110383FBA9353">
    <w:name w:val="8115C51B7B6043CBBB61D110383FBA9353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7">
    <w:name w:val="1F5065DB5CD34E7EAE6EE6D0E2B890A717"/>
    <w:rsid w:val="006964EA"/>
    <w:rPr>
      <w:rFonts w:eastAsiaTheme="minorHAnsi"/>
    </w:rPr>
  </w:style>
  <w:style w:type="paragraph" w:customStyle="1" w:styleId="FDEEFE49C9E24FC4896A32A624CBE0C941">
    <w:name w:val="FDEEFE49C9E24FC4896A32A624CBE0C941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3">
    <w:name w:val="EDCF57B2AB4548CB9F05182F5E2AF27133"/>
    <w:rsid w:val="006964EA"/>
    <w:rPr>
      <w:rFonts w:eastAsiaTheme="minorHAnsi"/>
    </w:rPr>
  </w:style>
  <w:style w:type="paragraph" w:customStyle="1" w:styleId="0579361D4FFF421E8C97F58FADC2A4D641">
    <w:name w:val="0579361D4FFF421E8C97F58FADC2A4D641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1">
    <w:name w:val="A482B8992E584E0A91C1F907C31F4C0411"/>
    <w:rsid w:val="006964EA"/>
    <w:rPr>
      <w:rFonts w:eastAsiaTheme="minorHAnsi"/>
    </w:rPr>
  </w:style>
  <w:style w:type="paragraph" w:customStyle="1" w:styleId="B9D4AFBD5F1D4F01BCB792697366DC418">
    <w:name w:val="B9D4AFBD5F1D4F01BCB792697366DC418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3">
    <w:name w:val="4FB668A7A79D428383F8400EE038ABEF33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8">
    <w:name w:val="555CB117B7F24DC689E78E779AD33AEB8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3">
    <w:name w:val="80B90B5675784E0B9C0F30593526608533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9">
    <w:name w:val="7E41C5EE2FD8450D875D10CC265A22CA9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8">
    <w:name w:val="724C56146B274C868C2C386818BF7C6218"/>
    <w:rsid w:val="006964EA"/>
    <w:rPr>
      <w:rFonts w:eastAsiaTheme="minorHAnsi"/>
    </w:rPr>
  </w:style>
  <w:style w:type="paragraph" w:customStyle="1" w:styleId="499C783A48FD43F180FD4113890B581C9">
    <w:name w:val="499C783A48FD43F180FD4113890B581C9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1">
    <w:name w:val="F9BF2D2CB0DD45ECBBB5B51EF358038A41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9">
    <w:name w:val="572074783488462CB43E8A16EA3509AF29"/>
    <w:rsid w:val="006964EA"/>
    <w:rPr>
      <w:rFonts w:eastAsiaTheme="minorHAnsi"/>
    </w:rPr>
  </w:style>
  <w:style w:type="paragraph" w:customStyle="1" w:styleId="98C199DB21A44979A88345E72F0775EE34">
    <w:name w:val="98C199DB21A44979A88345E72F0775EE34"/>
    <w:rsid w:val="006964EA"/>
    <w:rPr>
      <w:rFonts w:eastAsiaTheme="minorHAnsi"/>
    </w:rPr>
  </w:style>
  <w:style w:type="paragraph" w:customStyle="1" w:styleId="5D42234062444115B92984B57E6EC8A89">
    <w:name w:val="5D42234062444115B92984B57E6EC8A89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9">
    <w:name w:val="13775251EFD1401295BBDE1D17794E0C29"/>
    <w:rsid w:val="006964EA"/>
    <w:rPr>
      <w:rFonts w:eastAsiaTheme="minorHAnsi"/>
    </w:rPr>
  </w:style>
  <w:style w:type="paragraph" w:customStyle="1" w:styleId="E117B0160AC646D1B3E92E66245BC5CC9">
    <w:name w:val="E117B0160AC646D1B3E92E66245BC5CC9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9">
    <w:name w:val="2CD4F7CCC6DF45098DEFE00C5AA34F3829"/>
    <w:rsid w:val="006964EA"/>
    <w:rPr>
      <w:rFonts w:eastAsiaTheme="minorHAnsi"/>
    </w:rPr>
  </w:style>
  <w:style w:type="paragraph" w:customStyle="1" w:styleId="BE714C3E6B6D489EB12B943E0AEA1DAF9">
    <w:name w:val="BE714C3E6B6D489EB12B943E0AEA1DAF9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7">
    <w:name w:val="717EB4320D7D4FECAF658258462AF99D27"/>
    <w:rsid w:val="006964EA"/>
    <w:rPr>
      <w:rFonts w:eastAsiaTheme="minorHAnsi"/>
    </w:rPr>
  </w:style>
  <w:style w:type="paragraph" w:customStyle="1" w:styleId="672F32AE82B848FD98A1DC075F71616B9">
    <w:name w:val="672F32AE82B848FD98A1DC075F71616B9"/>
    <w:rsid w:val="006964EA"/>
    <w:pPr>
      <w:spacing w:after="0"/>
    </w:pPr>
    <w:rPr>
      <w:rFonts w:eastAsiaTheme="minorHAnsi"/>
      <w:sz w:val="18"/>
    </w:rPr>
  </w:style>
  <w:style w:type="paragraph" w:customStyle="1" w:styleId="380208B5714343279D1D8AA14FA794D62">
    <w:name w:val="380208B5714343279D1D8AA14FA794D62"/>
    <w:rsid w:val="006964EA"/>
    <w:rPr>
      <w:rFonts w:eastAsiaTheme="minorHAnsi"/>
    </w:rPr>
  </w:style>
  <w:style w:type="paragraph" w:customStyle="1" w:styleId="D8276C901F3447EF9F4DAE7E5A2D56F29">
    <w:name w:val="D8276C901F3447EF9F4DAE7E5A2D56F29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9">
    <w:name w:val="723DFB683B5C40289035E595F67DF1E829"/>
    <w:rsid w:val="006964EA"/>
    <w:rPr>
      <w:rFonts w:eastAsiaTheme="minorHAnsi"/>
    </w:rPr>
  </w:style>
  <w:style w:type="paragraph" w:customStyle="1" w:styleId="C70839B3505A4A14ADA29500217A8F4D9">
    <w:name w:val="C70839B3505A4A14ADA29500217A8F4D9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9">
    <w:name w:val="45A1978C42FC4B4A9CF0E2DD5CC6611229"/>
    <w:rsid w:val="006964EA"/>
    <w:rPr>
      <w:rFonts w:eastAsiaTheme="minorHAnsi"/>
    </w:rPr>
  </w:style>
  <w:style w:type="paragraph" w:customStyle="1" w:styleId="40E7FF182C5A42F6A68D91D60761751310">
    <w:name w:val="40E7FF182C5A42F6A68D91D60761751310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3">
    <w:name w:val="40ADBB8D658C4EEBBD7D8253A34DAD4733"/>
    <w:rsid w:val="006964EA"/>
    <w:rPr>
      <w:rFonts w:eastAsiaTheme="minorHAnsi"/>
    </w:rPr>
  </w:style>
  <w:style w:type="paragraph" w:customStyle="1" w:styleId="AA67E8AC1E2A48DEBB49742F3CF414309">
    <w:name w:val="AA67E8AC1E2A48DEBB49742F3CF414309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32">
    <w:name w:val="9036D19C52C54465882475EF28C870FF32"/>
    <w:rsid w:val="006964EA"/>
    <w:rPr>
      <w:rFonts w:eastAsiaTheme="minorHAnsi"/>
    </w:rPr>
  </w:style>
  <w:style w:type="paragraph" w:customStyle="1" w:styleId="9039CF814C29479E8E139495DC102E4432">
    <w:name w:val="9039CF814C29479E8E139495DC102E4432"/>
    <w:rsid w:val="006964EA"/>
    <w:rPr>
      <w:rFonts w:eastAsiaTheme="minorHAnsi"/>
    </w:rPr>
  </w:style>
  <w:style w:type="paragraph" w:customStyle="1" w:styleId="1711DC59430A414EB4B270E0F0AA54429">
    <w:name w:val="1711DC59430A414EB4B270E0F0AA54429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9">
    <w:name w:val="6F185E12453744829ACDC489A27A493029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9">
    <w:name w:val="3F74678ACCF64BB3A9FA2AB54C97AB289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9">
    <w:name w:val="823F7033792B4CA4A5F8198693475B9E29"/>
    <w:rsid w:val="006964EA"/>
    <w:rPr>
      <w:rFonts w:eastAsiaTheme="minorHAnsi"/>
    </w:rPr>
  </w:style>
  <w:style w:type="paragraph" w:customStyle="1" w:styleId="11A6B68A41CF4891B3FDFE151407AD2A9">
    <w:name w:val="11A6B68A41CF4891B3FDFE151407AD2A9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8">
    <w:name w:val="EC257BF609544707A93D3661C628C88128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9">
    <w:name w:val="31B4C6869F41443E8E20C81A72AF4BB89"/>
    <w:rsid w:val="006964EA"/>
    <w:pPr>
      <w:spacing w:after="0"/>
    </w:pPr>
    <w:rPr>
      <w:rFonts w:eastAsiaTheme="minorHAnsi"/>
      <w:sz w:val="18"/>
    </w:rPr>
  </w:style>
  <w:style w:type="paragraph" w:customStyle="1" w:styleId="9995091207E2463484DF066BAD30D89E3">
    <w:name w:val="9995091207E2463484DF066BAD30D89E3"/>
    <w:rsid w:val="006964EA"/>
    <w:rPr>
      <w:rFonts w:eastAsiaTheme="minorHAnsi"/>
    </w:rPr>
  </w:style>
  <w:style w:type="paragraph" w:customStyle="1" w:styleId="7B35CFFB18E041D5824382DB4EB5ED099">
    <w:name w:val="7B35CFFB18E041D5824382DB4EB5ED099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9">
    <w:name w:val="92078F3597E8473A9F7784A78967294A29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9">
    <w:name w:val="AB0921106EEF4040B80C76B1F87240769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9">
    <w:name w:val="2B230E26A9ED4FC2AB67B085043EF44229"/>
    <w:rsid w:val="006964EA"/>
    <w:rPr>
      <w:rFonts w:eastAsiaTheme="minorHAnsi"/>
    </w:rPr>
  </w:style>
  <w:style w:type="paragraph" w:customStyle="1" w:styleId="FB383E6012E447C7B7A7CE4AAF74592710">
    <w:name w:val="FB383E6012E447C7B7A7CE4AAF74592710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32">
    <w:name w:val="5DECF126BB1A4AB8A80075740E61BDC432"/>
    <w:rsid w:val="006964EA"/>
    <w:rPr>
      <w:rFonts w:eastAsiaTheme="minorHAnsi"/>
    </w:rPr>
  </w:style>
  <w:style w:type="paragraph" w:customStyle="1" w:styleId="7830435A9574444B88F17F0B7C3581EE9">
    <w:name w:val="7830435A9574444B88F17F0B7C3581EE9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32">
    <w:name w:val="7AB1165513E24AA18C2EE3562CB0AC3A32"/>
    <w:rsid w:val="006964EA"/>
    <w:rPr>
      <w:rFonts w:eastAsiaTheme="minorHAnsi"/>
    </w:rPr>
  </w:style>
  <w:style w:type="paragraph" w:customStyle="1" w:styleId="587BAEAC70E54271A1E4E1C0908E4B5F32">
    <w:name w:val="587BAEAC70E54271A1E4E1C0908E4B5F32"/>
    <w:rsid w:val="006964EA"/>
    <w:rPr>
      <w:rFonts w:eastAsiaTheme="minorHAnsi"/>
    </w:rPr>
  </w:style>
  <w:style w:type="paragraph" w:customStyle="1" w:styleId="419AAAC3143B40EE8B1384D28136DB3A9">
    <w:name w:val="419AAAC3143B40EE8B1384D28136DB3A9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9">
    <w:name w:val="AE3856E31319441187E4F96BA0C7CE6129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9">
    <w:name w:val="BA7AB7A9B33E44EAAB8C25A36C2F62D99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9">
    <w:name w:val="60DBFC5280CD41C3A9B53C10A7C309E129"/>
    <w:rsid w:val="006964EA"/>
    <w:rPr>
      <w:rFonts w:eastAsiaTheme="minorHAnsi"/>
    </w:rPr>
  </w:style>
  <w:style w:type="paragraph" w:customStyle="1" w:styleId="6F4B5F57EA7A46648509931704777B579">
    <w:name w:val="6F4B5F57EA7A46648509931704777B579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8">
    <w:name w:val="408DFBDE85BD4B26A2C5462B1B87995228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9">
    <w:name w:val="F9986CC68ADA48C2BA4E3057198DFD879"/>
    <w:rsid w:val="006964EA"/>
    <w:pPr>
      <w:spacing w:after="0"/>
    </w:pPr>
    <w:rPr>
      <w:rFonts w:eastAsiaTheme="minorHAnsi"/>
      <w:sz w:val="18"/>
    </w:rPr>
  </w:style>
  <w:style w:type="paragraph" w:customStyle="1" w:styleId="123D73B99B6047EF9E5048822EA08AF23">
    <w:name w:val="123D73B99B6047EF9E5048822EA08AF23"/>
    <w:rsid w:val="006964EA"/>
    <w:rPr>
      <w:rFonts w:eastAsiaTheme="minorHAnsi"/>
    </w:rPr>
  </w:style>
  <w:style w:type="paragraph" w:customStyle="1" w:styleId="4CF57EBA2AF94055A638708E590312ED9">
    <w:name w:val="4CF57EBA2AF94055A638708E590312ED9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9">
    <w:name w:val="AFD2E5A42B654E14B9A901E430B0B00929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9">
    <w:name w:val="F3FFF565E6AA4024B0471E9E86CA4F749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9">
    <w:name w:val="7B0118AA2D3946589DAFE68F9461F48829"/>
    <w:rsid w:val="006964EA"/>
    <w:rPr>
      <w:rFonts w:eastAsiaTheme="minorHAnsi"/>
    </w:rPr>
  </w:style>
  <w:style w:type="paragraph" w:customStyle="1" w:styleId="715EB9D76B5F4146928AAB53A67D35E210">
    <w:name w:val="715EB9D76B5F4146928AAB53A67D35E210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32">
    <w:name w:val="D57F4AC3CEAD47F99863C1EF6DA7134E32"/>
    <w:rsid w:val="006964EA"/>
    <w:rPr>
      <w:rFonts w:eastAsiaTheme="minorHAnsi"/>
    </w:rPr>
  </w:style>
  <w:style w:type="paragraph" w:customStyle="1" w:styleId="2D98102FB5D44AD286D34422F5B365199">
    <w:name w:val="2D98102FB5D44AD286D34422F5B365199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32">
    <w:name w:val="A09E56A51034410FB8397906CD2B026C32"/>
    <w:rsid w:val="006964EA"/>
    <w:rPr>
      <w:rFonts w:eastAsiaTheme="minorHAnsi"/>
    </w:rPr>
  </w:style>
  <w:style w:type="paragraph" w:customStyle="1" w:styleId="0617F2ACE8DB4B54983B8A045D87ACFE32">
    <w:name w:val="0617F2ACE8DB4B54983B8A045D87ACFE32"/>
    <w:rsid w:val="006964EA"/>
    <w:rPr>
      <w:rFonts w:eastAsiaTheme="minorHAnsi"/>
    </w:rPr>
  </w:style>
  <w:style w:type="paragraph" w:customStyle="1" w:styleId="FC7A107969F841B29260F92659BDC67E9">
    <w:name w:val="FC7A107969F841B29260F92659BDC67E9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9">
    <w:name w:val="7B947D67A996476FB4F7A3E8A92B9B4229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9">
    <w:name w:val="C1E09089BCFC4CD38EBFC3B79F722E189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9">
    <w:name w:val="184DF065F14749BEA88C33EBF6D0DD9129"/>
    <w:rsid w:val="006964EA"/>
    <w:rPr>
      <w:rFonts w:eastAsiaTheme="minorHAnsi"/>
    </w:rPr>
  </w:style>
  <w:style w:type="paragraph" w:customStyle="1" w:styleId="0050AE4A8781494EB7CEFED53B2E62569">
    <w:name w:val="0050AE4A8781494EB7CEFED53B2E62569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8">
    <w:name w:val="7649FC3E3CB64CB4B6895DA61746067C28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9">
    <w:name w:val="11973A07EE994F7C848C7596871228539"/>
    <w:rsid w:val="006964EA"/>
    <w:pPr>
      <w:spacing w:after="0"/>
    </w:pPr>
    <w:rPr>
      <w:rFonts w:eastAsiaTheme="minorHAnsi"/>
      <w:sz w:val="18"/>
    </w:rPr>
  </w:style>
  <w:style w:type="paragraph" w:customStyle="1" w:styleId="8F6AD78B2ED84699A2A5293FF1A259083">
    <w:name w:val="8F6AD78B2ED84699A2A5293FF1A259083"/>
    <w:rsid w:val="006964EA"/>
    <w:rPr>
      <w:rFonts w:eastAsiaTheme="minorHAnsi"/>
    </w:rPr>
  </w:style>
  <w:style w:type="paragraph" w:customStyle="1" w:styleId="9A8538742AB04508A61D932372736E349">
    <w:name w:val="9A8538742AB04508A61D932372736E349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9">
    <w:name w:val="D5320E753A8642EEA6B1948AA390C36029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9">
    <w:name w:val="7DA725D4078647ECBD9F007774387A409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9">
    <w:name w:val="1B2E103589454B3AA67AE6B33F4A344929"/>
    <w:rsid w:val="006964EA"/>
    <w:rPr>
      <w:rFonts w:eastAsiaTheme="minorHAnsi"/>
    </w:rPr>
  </w:style>
  <w:style w:type="paragraph" w:customStyle="1" w:styleId="C3C901F69F6547FEADA3CF0275450C1810">
    <w:name w:val="C3C901F69F6547FEADA3CF0275450C1810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32">
    <w:name w:val="BEA9716FB78D43B9BEF897C470BE621B32"/>
    <w:rsid w:val="006964EA"/>
    <w:rPr>
      <w:rFonts w:eastAsiaTheme="minorHAnsi"/>
    </w:rPr>
  </w:style>
  <w:style w:type="paragraph" w:customStyle="1" w:styleId="823B8764792741D1AC744E6A166EB5D59">
    <w:name w:val="823B8764792741D1AC744E6A166EB5D59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32">
    <w:name w:val="583F5BFC62A6498F8799B7DE44DD40AA32"/>
    <w:rsid w:val="006964EA"/>
    <w:rPr>
      <w:rFonts w:eastAsiaTheme="minorHAnsi"/>
    </w:rPr>
  </w:style>
  <w:style w:type="paragraph" w:customStyle="1" w:styleId="AB53E88CFB4641C2B069B4BCC93E71689">
    <w:name w:val="AB53E88CFB4641C2B069B4BCC93E71689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4">
    <w:name w:val="F8248F404B3048F29591C06EFE9F862E54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30">
    <w:name w:val="46E087391B184229B04974DFC859DABE30"/>
    <w:rsid w:val="006964EA"/>
    <w:rPr>
      <w:rFonts w:eastAsiaTheme="minorHAnsi"/>
    </w:rPr>
  </w:style>
  <w:style w:type="paragraph" w:customStyle="1" w:styleId="8115C51B7B6043CBBB61D110383FBA9354">
    <w:name w:val="8115C51B7B6043CBBB61D110383FBA9354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8">
    <w:name w:val="1F5065DB5CD34E7EAE6EE6D0E2B890A718"/>
    <w:rsid w:val="006964EA"/>
    <w:rPr>
      <w:rFonts w:eastAsiaTheme="minorHAnsi"/>
    </w:rPr>
  </w:style>
  <w:style w:type="paragraph" w:customStyle="1" w:styleId="FDEEFE49C9E24FC4896A32A624CBE0C942">
    <w:name w:val="FDEEFE49C9E24FC4896A32A624CBE0C942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4">
    <w:name w:val="EDCF57B2AB4548CB9F05182F5E2AF27134"/>
    <w:rsid w:val="006964EA"/>
    <w:rPr>
      <w:rFonts w:eastAsiaTheme="minorHAnsi"/>
    </w:rPr>
  </w:style>
  <w:style w:type="paragraph" w:customStyle="1" w:styleId="0579361D4FFF421E8C97F58FADC2A4D642">
    <w:name w:val="0579361D4FFF421E8C97F58FADC2A4D642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2">
    <w:name w:val="A482B8992E584E0A91C1F907C31F4C0412"/>
    <w:rsid w:val="006964EA"/>
    <w:rPr>
      <w:rFonts w:eastAsiaTheme="minorHAnsi"/>
    </w:rPr>
  </w:style>
  <w:style w:type="paragraph" w:customStyle="1" w:styleId="B9D4AFBD5F1D4F01BCB792697366DC419">
    <w:name w:val="B9D4AFBD5F1D4F01BCB792697366DC419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4">
    <w:name w:val="4FB668A7A79D428383F8400EE038ABEF34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9">
    <w:name w:val="555CB117B7F24DC689E78E779AD33AEB9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4">
    <w:name w:val="80B90B5675784E0B9C0F30593526608534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10">
    <w:name w:val="7E41C5EE2FD8450D875D10CC265A22CA10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9">
    <w:name w:val="724C56146B274C868C2C386818BF7C6219"/>
    <w:rsid w:val="007157C8"/>
    <w:rPr>
      <w:rFonts w:eastAsiaTheme="minorHAnsi"/>
    </w:rPr>
  </w:style>
  <w:style w:type="paragraph" w:customStyle="1" w:styleId="499C783A48FD43F180FD4113890B581C10">
    <w:name w:val="499C783A48FD43F180FD4113890B581C10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2">
    <w:name w:val="F9BF2D2CB0DD45ECBBB5B51EF358038A42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0">
    <w:name w:val="572074783488462CB43E8A16EA3509AF30"/>
    <w:rsid w:val="007157C8"/>
    <w:rPr>
      <w:rFonts w:eastAsiaTheme="minorHAnsi"/>
    </w:rPr>
  </w:style>
  <w:style w:type="paragraph" w:customStyle="1" w:styleId="98C199DB21A44979A88345E72F0775EE35">
    <w:name w:val="98C199DB21A44979A88345E72F0775EE35"/>
    <w:rsid w:val="007157C8"/>
    <w:rPr>
      <w:rFonts w:eastAsiaTheme="minorHAnsi"/>
    </w:rPr>
  </w:style>
  <w:style w:type="paragraph" w:customStyle="1" w:styleId="5D42234062444115B92984B57E6EC8A810">
    <w:name w:val="5D42234062444115B92984B57E6EC8A810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0">
    <w:name w:val="13775251EFD1401295BBDE1D17794E0C30"/>
    <w:rsid w:val="007157C8"/>
    <w:rPr>
      <w:rFonts w:eastAsiaTheme="minorHAnsi"/>
    </w:rPr>
  </w:style>
  <w:style w:type="paragraph" w:customStyle="1" w:styleId="E117B0160AC646D1B3E92E66245BC5CC10">
    <w:name w:val="E117B0160AC646D1B3E92E66245BC5CC10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0">
    <w:name w:val="2CD4F7CCC6DF45098DEFE00C5AA34F3830"/>
    <w:rsid w:val="007157C8"/>
    <w:rPr>
      <w:rFonts w:eastAsiaTheme="minorHAnsi"/>
    </w:rPr>
  </w:style>
  <w:style w:type="paragraph" w:customStyle="1" w:styleId="BE714C3E6B6D489EB12B943E0AEA1DAF10">
    <w:name w:val="BE714C3E6B6D489EB12B943E0AEA1DAF10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28">
    <w:name w:val="717EB4320D7D4FECAF658258462AF99D28"/>
    <w:rsid w:val="007157C8"/>
    <w:rPr>
      <w:rFonts w:eastAsiaTheme="minorHAnsi"/>
    </w:rPr>
  </w:style>
  <w:style w:type="paragraph" w:customStyle="1" w:styleId="672F32AE82B848FD98A1DC075F71616B10">
    <w:name w:val="672F32AE82B848FD98A1DC075F71616B10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3">
    <w:name w:val="380208B5714343279D1D8AA14FA794D63"/>
    <w:rsid w:val="007157C8"/>
    <w:rPr>
      <w:rFonts w:eastAsiaTheme="minorHAnsi"/>
    </w:rPr>
  </w:style>
  <w:style w:type="paragraph" w:customStyle="1" w:styleId="D8276C901F3447EF9F4DAE7E5A2D56F210">
    <w:name w:val="D8276C901F3447EF9F4DAE7E5A2D56F210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0">
    <w:name w:val="723DFB683B5C40289035E595F67DF1E830"/>
    <w:rsid w:val="007157C8"/>
    <w:rPr>
      <w:rFonts w:eastAsiaTheme="minorHAnsi"/>
    </w:rPr>
  </w:style>
  <w:style w:type="paragraph" w:customStyle="1" w:styleId="C70839B3505A4A14ADA29500217A8F4D10">
    <w:name w:val="C70839B3505A4A14ADA29500217A8F4D10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0">
    <w:name w:val="45A1978C42FC4B4A9CF0E2DD5CC6611230"/>
    <w:rsid w:val="007157C8"/>
    <w:rPr>
      <w:rFonts w:eastAsiaTheme="minorHAnsi"/>
    </w:rPr>
  </w:style>
  <w:style w:type="paragraph" w:customStyle="1" w:styleId="40E7FF182C5A42F6A68D91D60761751311">
    <w:name w:val="40E7FF182C5A42F6A68D91D60761751311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4">
    <w:name w:val="40ADBB8D658C4EEBBD7D8253A34DAD4734"/>
    <w:rsid w:val="007157C8"/>
    <w:rPr>
      <w:rFonts w:eastAsiaTheme="minorHAnsi"/>
    </w:rPr>
  </w:style>
  <w:style w:type="paragraph" w:customStyle="1" w:styleId="AA67E8AC1E2A48DEBB49742F3CF4143010">
    <w:name w:val="AA67E8AC1E2A48DEBB49742F3CF4143010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3">
    <w:name w:val="9036D19C52C54465882475EF28C870FF33"/>
    <w:rsid w:val="007157C8"/>
    <w:rPr>
      <w:rFonts w:eastAsiaTheme="minorHAnsi"/>
    </w:rPr>
  </w:style>
  <w:style w:type="paragraph" w:customStyle="1" w:styleId="9039CF814C29479E8E139495DC102E4433">
    <w:name w:val="9039CF814C29479E8E139495DC102E4433"/>
    <w:rsid w:val="007157C8"/>
    <w:rPr>
      <w:rFonts w:eastAsiaTheme="minorHAnsi"/>
    </w:rPr>
  </w:style>
  <w:style w:type="paragraph" w:customStyle="1" w:styleId="1711DC59430A414EB4B270E0F0AA544210">
    <w:name w:val="1711DC59430A414EB4B270E0F0AA544210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0">
    <w:name w:val="6F185E12453744829ACDC489A27A493030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0">
    <w:name w:val="3F74678ACCF64BB3A9FA2AB54C97AB2810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0">
    <w:name w:val="823F7033792B4CA4A5F8198693475B9E30"/>
    <w:rsid w:val="007157C8"/>
    <w:rPr>
      <w:rFonts w:eastAsiaTheme="minorHAnsi"/>
    </w:rPr>
  </w:style>
  <w:style w:type="paragraph" w:customStyle="1" w:styleId="11A6B68A41CF4891B3FDFE151407AD2A10">
    <w:name w:val="11A6B68A41CF4891B3FDFE151407AD2A10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29">
    <w:name w:val="EC257BF609544707A93D3661C628C88129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0">
    <w:name w:val="31B4C6869F41443E8E20C81A72AF4BB810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4">
    <w:name w:val="9995091207E2463484DF066BAD30D89E4"/>
    <w:rsid w:val="007157C8"/>
    <w:rPr>
      <w:rFonts w:eastAsiaTheme="minorHAnsi"/>
    </w:rPr>
  </w:style>
  <w:style w:type="paragraph" w:customStyle="1" w:styleId="7B35CFFB18E041D5824382DB4EB5ED0910">
    <w:name w:val="7B35CFFB18E041D5824382DB4EB5ED0910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0">
    <w:name w:val="92078F3597E8473A9F7784A78967294A30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0">
    <w:name w:val="AB0921106EEF4040B80C76B1F872407610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0">
    <w:name w:val="2B230E26A9ED4FC2AB67B085043EF44230"/>
    <w:rsid w:val="007157C8"/>
    <w:rPr>
      <w:rFonts w:eastAsiaTheme="minorHAnsi"/>
    </w:rPr>
  </w:style>
  <w:style w:type="paragraph" w:customStyle="1" w:styleId="FB383E6012E447C7B7A7CE4AAF74592711">
    <w:name w:val="FB383E6012E447C7B7A7CE4AAF74592711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3">
    <w:name w:val="5DECF126BB1A4AB8A80075740E61BDC433"/>
    <w:rsid w:val="007157C8"/>
    <w:rPr>
      <w:rFonts w:eastAsiaTheme="minorHAnsi"/>
    </w:rPr>
  </w:style>
  <w:style w:type="paragraph" w:customStyle="1" w:styleId="7830435A9574444B88F17F0B7C3581EE10">
    <w:name w:val="7830435A9574444B88F17F0B7C3581EE10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3">
    <w:name w:val="7AB1165513E24AA18C2EE3562CB0AC3A33"/>
    <w:rsid w:val="007157C8"/>
    <w:rPr>
      <w:rFonts w:eastAsiaTheme="minorHAnsi"/>
    </w:rPr>
  </w:style>
  <w:style w:type="paragraph" w:customStyle="1" w:styleId="587BAEAC70E54271A1E4E1C0908E4B5F33">
    <w:name w:val="587BAEAC70E54271A1E4E1C0908E4B5F33"/>
    <w:rsid w:val="007157C8"/>
    <w:rPr>
      <w:rFonts w:eastAsiaTheme="minorHAnsi"/>
    </w:rPr>
  </w:style>
  <w:style w:type="paragraph" w:customStyle="1" w:styleId="419AAAC3143B40EE8B1384D28136DB3A10">
    <w:name w:val="419AAAC3143B40EE8B1384D28136DB3A10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0">
    <w:name w:val="AE3856E31319441187E4F96BA0C7CE6130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0">
    <w:name w:val="BA7AB7A9B33E44EAAB8C25A36C2F62D910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0">
    <w:name w:val="60DBFC5280CD41C3A9B53C10A7C309E130"/>
    <w:rsid w:val="007157C8"/>
    <w:rPr>
      <w:rFonts w:eastAsiaTheme="minorHAnsi"/>
    </w:rPr>
  </w:style>
  <w:style w:type="paragraph" w:customStyle="1" w:styleId="6F4B5F57EA7A46648509931704777B5710">
    <w:name w:val="6F4B5F57EA7A46648509931704777B5710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29">
    <w:name w:val="408DFBDE85BD4B26A2C5462B1B87995229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0">
    <w:name w:val="F9986CC68ADA48C2BA4E3057198DFD8710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4">
    <w:name w:val="123D73B99B6047EF9E5048822EA08AF24"/>
    <w:rsid w:val="007157C8"/>
    <w:rPr>
      <w:rFonts w:eastAsiaTheme="minorHAnsi"/>
    </w:rPr>
  </w:style>
  <w:style w:type="paragraph" w:customStyle="1" w:styleId="4CF57EBA2AF94055A638708E590312ED10">
    <w:name w:val="4CF57EBA2AF94055A638708E590312ED10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0">
    <w:name w:val="AFD2E5A42B654E14B9A901E430B0B00930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0">
    <w:name w:val="F3FFF565E6AA4024B0471E9E86CA4F7410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0">
    <w:name w:val="7B0118AA2D3946589DAFE68F9461F48830"/>
    <w:rsid w:val="007157C8"/>
    <w:rPr>
      <w:rFonts w:eastAsiaTheme="minorHAnsi"/>
    </w:rPr>
  </w:style>
  <w:style w:type="paragraph" w:customStyle="1" w:styleId="715EB9D76B5F4146928AAB53A67D35E211">
    <w:name w:val="715EB9D76B5F4146928AAB53A67D35E211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3">
    <w:name w:val="D57F4AC3CEAD47F99863C1EF6DA7134E33"/>
    <w:rsid w:val="007157C8"/>
    <w:rPr>
      <w:rFonts w:eastAsiaTheme="minorHAnsi"/>
    </w:rPr>
  </w:style>
  <w:style w:type="paragraph" w:customStyle="1" w:styleId="2D98102FB5D44AD286D34422F5B3651910">
    <w:name w:val="2D98102FB5D44AD286D34422F5B3651910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3">
    <w:name w:val="A09E56A51034410FB8397906CD2B026C33"/>
    <w:rsid w:val="007157C8"/>
    <w:rPr>
      <w:rFonts w:eastAsiaTheme="minorHAnsi"/>
    </w:rPr>
  </w:style>
  <w:style w:type="paragraph" w:customStyle="1" w:styleId="0617F2ACE8DB4B54983B8A045D87ACFE33">
    <w:name w:val="0617F2ACE8DB4B54983B8A045D87ACFE33"/>
    <w:rsid w:val="007157C8"/>
    <w:rPr>
      <w:rFonts w:eastAsiaTheme="minorHAnsi"/>
    </w:rPr>
  </w:style>
  <w:style w:type="paragraph" w:customStyle="1" w:styleId="FC7A107969F841B29260F92659BDC67E10">
    <w:name w:val="FC7A107969F841B29260F92659BDC67E10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0">
    <w:name w:val="7B947D67A996476FB4F7A3E8A92B9B4230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0">
    <w:name w:val="C1E09089BCFC4CD38EBFC3B79F722E1810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0">
    <w:name w:val="184DF065F14749BEA88C33EBF6D0DD9130"/>
    <w:rsid w:val="007157C8"/>
    <w:rPr>
      <w:rFonts w:eastAsiaTheme="minorHAnsi"/>
    </w:rPr>
  </w:style>
  <w:style w:type="paragraph" w:customStyle="1" w:styleId="0050AE4A8781494EB7CEFED53B2E625610">
    <w:name w:val="0050AE4A8781494EB7CEFED53B2E625610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29">
    <w:name w:val="7649FC3E3CB64CB4B6895DA61746067C29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0">
    <w:name w:val="11973A07EE994F7C848C75968712285310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4">
    <w:name w:val="8F6AD78B2ED84699A2A5293FF1A259084"/>
    <w:rsid w:val="007157C8"/>
    <w:rPr>
      <w:rFonts w:eastAsiaTheme="minorHAnsi"/>
    </w:rPr>
  </w:style>
  <w:style w:type="paragraph" w:customStyle="1" w:styleId="9A8538742AB04508A61D932372736E3410">
    <w:name w:val="9A8538742AB04508A61D932372736E3410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0">
    <w:name w:val="D5320E753A8642EEA6B1948AA390C36030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0">
    <w:name w:val="7DA725D4078647ECBD9F007774387A4010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0">
    <w:name w:val="1B2E103589454B3AA67AE6B33F4A344930"/>
    <w:rsid w:val="007157C8"/>
    <w:rPr>
      <w:rFonts w:eastAsiaTheme="minorHAnsi"/>
    </w:rPr>
  </w:style>
  <w:style w:type="paragraph" w:customStyle="1" w:styleId="C3C901F69F6547FEADA3CF0275450C1811">
    <w:name w:val="C3C901F69F6547FEADA3CF0275450C1811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3">
    <w:name w:val="BEA9716FB78D43B9BEF897C470BE621B33"/>
    <w:rsid w:val="007157C8"/>
    <w:rPr>
      <w:rFonts w:eastAsiaTheme="minorHAnsi"/>
    </w:rPr>
  </w:style>
  <w:style w:type="paragraph" w:customStyle="1" w:styleId="823B8764792741D1AC744E6A166EB5D510">
    <w:name w:val="823B8764792741D1AC744E6A166EB5D510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3">
    <w:name w:val="583F5BFC62A6498F8799B7DE44DD40AA33"/>
    <w:rsid w:val="007157C8"/>
    <w:rPr>
      <w:rFonts w:eastAsiaTheme="minorHAnsi"/>
    </w:rPr>
  </w:style>
  <w:style w:type="paragraph" w:customStyle="1" w:styleId="AB53E88CFB4641C2B069B4BCC93E716810">
    <w:name w:val="AB53E88CFB4641C2B069B4BCC93E716810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5">
    <w:name w:val="F8248F404B3048F29591C06EFE9F862E55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1">
    <w:name w:val="46E087391B184229B04974DFC859DABE31"/>
    <w:rsid w:val="007157C8"/>
    <w:rPr>
      <w:rFonts w:eastAsiaTheme="minorHAnsi"/>
    </w:rPr>
  </w:style>
  <w:style w:type="paragraph" w:customStyle="1" w:styleId="8115C51B7B6043CBBB61D110383FBA9355">
    <w:name w:val="8115C51B7B6043CBBB61D110383FBA9355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19">
    <w:name w:val="1F5065DB5CD34E7EAE6EE6D0E2B890A719"/>
    <w:rsid w:val="007157C8"/>
    <w:rPr>
      <w:rFonts w:eastAsiaTheme="minorHAnsi"/>
    </w:rPr>
  </w:style>
  <w:style w:type="paragraph" w:customStyle="1" w:styleId="FDEEFE49C9E24FC4896A32A624CBE0C943">
    <w:name w:val="FDEEFE49C9E24FC4896A32A624CBE0C943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5">
    <w:name w:val="EDCF57B2AB4548CB9F05182F5E2AF27135"/>
    <w:rsid w:val="007157C8"/>
    <w:rPr>
      <w:rFonts w:eastAsiaTheme="minorHAnsi"/>
    </w:rPr>
  </w:style>
  <w:style w:type="paragraph" w:customStyle="1" w:styleId="0579361D4FFF421E8C97F58FADC2A4D643">
    <w:name w:val="0579361D4FFF421E8C97F58FADC2A4D643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3">
    <w:name w:val="A482B8992E584E0A91C1F907C31F4C0413"/>
    <w:rsid w:val="007157C8"/>
    <w:rPr>
      <w:rFonts w:eastAsiaTheme="minorHAnsi"/>
    </w:rPr>
  </w:style>
  <w:style w:type="paragraph" w:customStyle="1" w:styleId="B9D4AFBD5F1D4F01BCB792697366DC4110">
    <w:name w:val="B9D4AFBD5F1D4F01BCB792697366DC4110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5">
    <w:name w:val="4FB668A7A79D428383F8400EE038ABEF35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0">
    <w:name w:val="555CB117B7F24DC689E78E779AD33AEB10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5">
    <w:name w:val="80B90B5675784E0B9C0F30593526608535"/>
    <w:rsid w:val="007157C8"/>
    <w:pPr>
      <w:spacing w:after="0" w:line="240" w:lineRule="auto"/>
    </w:pPr>
    <w:rPr>
      <w:rFonts w:eastAsiaTheme="minorHAnsi"/>
    </w:rPr>
  </w:style>
  <w:style w:type="paragraph" w:customStyle="1" w:styleId="7E41C5EE2FD8450D875D10CC265A22CA11">
    <w:name w:val="7E41C5EE2FD8450D875D10CC265A22CA11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20">
    <w:name w:val="724C56146B274C868C2C386818BF7C6220"/>
    <w:rsid w:val="007157C8"/>
    <w:rPr>
      <w:rFonts w:eastAsiaTheme="minorHAnsi"/>
    </w:rPr>
  </w:style>
  <w:style w:type="paragraph" w:customStyle="1" w:styleId="499C783A48FD43F180FD4113890B581C11">
    <w:name w:val="499C783A48FD43F180FD4113890B581C11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3">
    <w:name w:val="F9BF2D2CB0DD45ECBBB5B51EF358038A43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1">
    <w:name w:val="572074783488462CB43E8A16EA3509AF31"/>
    <w:rsid w:val="007157C8"/>
    <w:rPr>
      <w:rFonts w:eastAsiaTheme="minorHAnsi"/>
    </w:rPr>
  </w:style>
  <w:style w:type="paragraph" w:customStyle="1" w:styleId="98C199DB21A44979A88345E72F0775EE36">
    <w:name w:val="98C199DB21A44979A88345E72F0775EE36"/>
    <w:rsid w:val="007157C8"/>
    <w:rPr>
      <w:rFonts w:eastAsiaTheme="minorHAnsi"/>
    </w:rPr>
  </w:style>
  <w:style w:type="paragraph" w:customStyle="1" w:styleId="5D42234062444115B92984B57E6EC8A811">
    <w:name w:val="5D42234062444115B92984B57E6EC8A811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1">
    <w:name w:val="13775251EFD1401295BBDE1D17794E0C31"/>
    <w:rsid w:val="007157C8"/>
    <w:rPr>
      <w:rFonts w:eastAsiaTheme="minorHAnsi"/>
    </w:rPr>
  </w:style>
  <w:style w:type="paragraph" w:customStyle="1" w:styleId="E117B0160AC646D1B3E92E66245BC5CC11">
    <w:name w:val="E117B0160AC646D1B3E92E66245BC5CC11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1">
    <w:name w:val="2CD4F7CCC6DF45098DEFE00C5AA34F3831"/>
    <w:rsid w:val="007157C8"/>
    <w:rPr>
      <w:rFonts w:eastAsiaTheme="minorHAnsi"/>
    </w:rPr>
  </w:style>
  <w:style w:type="paragraph" w:customStyle="1" w:styleId="BE714C3E6B6D489EB12B943E0AEA1DAF11">
    <w:name w:val="BE714C3E6B6D489EB12B943E0AEA1DAF11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29">
    <w:name w:val="717EB4320D7D4FECAF658258462AF99D29"/>
    <w:rsid w:val="007157C8"/>
    <w:rPr>
      <w:rFonts w:eastAsiaTheme="minorHAnsi"/>
    </w:rPr>
  </w:style>
  <w:style w:type="paragraph" w:customStyle="1" w:styleId="672F32AE82B848FD98A1DC075F71616B11">
    <w:name w:val="672F32AE82B848FD98A1DC075F71616B11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4">
    <w:name w:val="380208B5714343279D1D8AA14FA794D64"/>
    <w:rsid w:val="007157C8"/>
    <w:rPr>
      <w:rFonts w:eastAsiaTheme="minorHAnsi"/>
    </w:rPr>
  </w:style>
  <w:style w:type="paragraph" w:customStyle="1" w:styleId="D8276C901F3447EF9F4DAE7E5A2D56F211">
    <w:name w:val="D8276C901F3447EF9F4DAE7E5A2D56F211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1">
    <w:name w:val="723DFB683B5C40289035E595F67DF1E831"/>
    <w:rsid w:val="007157C8"/>
    <w:rPr>
      <w:rFonts w:eastAsiaTheme="minorHAnsi"/>
    </w:rPr>
  </w:style>
  <w:style w:type="paragraph" w:customStyle="1" w:styleId="C70839B3505A4A14ADA29500217A8F4D11">
    <w:name w:val="C70839B3505A4A14ADA29500217A8F4D11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1">
    <w:name w:val="45A1978C42FC4B4A9CF0E2DD5CC6611231"/>
    <w:rsid w:val="007157C8"/>
    <w:rPr>
      <w:rFonts w:eastAsiaTheme="minorHAnsi"/>
    </w:rPr>
  </w:style>
  <w:style w:type="paragraph" w:customStyle="1" w:styleId="40E7FF182C5A42F6A68D91D60761751312">
    <w:name w:val="40E7FF182C5A42F6A68D91D60761751312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5">
    <w:name w:val="40ADBB8D658C4EEBBD7D8253A34DAD4735"/>
    <w:rsid w:val="007157C8"/>
    <w:rPr>
      <w:rFonts w:eastAsiaTheme="minorHAnsi"/>
    </w:rPr>
  </w:style>
  <w:style w:type="paragraph" w:customStyle="1" w:styleId="AA67E8AC1E2A48DEBB49742F3CF4143011">
    <w:name w:val="AA67E8AC1E2A48DEBB49742F3CF4143011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4">
    <w:name w:val="9036D19C52C54465882475EF28C870FF34"/>
    <w:rsid w:val="007157C8"/>
    <w:rPr>
      <w:rFonts w:eastAsiaTheme="minorHAnsi"/>
    </w:rPr>
  </w:style>
  <w:style w:type="paragraph" w:customStyle="1" w:styleId="9039CF814C29479E8E139495DC102E4434">
    <w:name w:val="9039CF814C29479E8E139495DC102E4434"/>
    <w:rsid w:val="007157C8"/>
    <w:rPr>
      <w:rFonts w:eastAsiaTheme="minorHAnsi"/>
    </w:rPr>
  </w:style>
  <w:style w:type="paragraph" w:customStyle="1" w:styleId="1711DC59430A414EB4B270E0F0AA544211">
    <w:name w:val="1711DC59430A414EB4B270E0F0AA544211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1">
    <w:name w:val="6F185E12453744829ACDC489A27A493031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1">
    <w:name w:val="3F74678ACCF64BB3A9FA2AB54C97AB2811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1">
    <w:name w:val="823F7033792B4CA4A5F8198693475B9E31"/>
    <w:rsid w:val="007157C8"/>
    <w:rPr>
      <w:rFonts w:eastAsiaTheme="minorHAnsi"/>
    </w:rPr>
  </w:style>
  <w:style w:type="paragraph" w:customStyle="1" w:styleId="11A6B68A41CF4891B3FDFE151407AD2A11">
    <w:name w:val="11A6B68A41CF4891B3FDFE151407AD2A11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30">
    <w:name w:val="EC257BF609544707A93D3661C628C88130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1">
    <w:name w:val="31B4C6869F41443E8E20C81A72AF4BB811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5">
    <w:name w:val="9995091207E2463484DF066BAD30D89E5"/>
    <w:rsid w:val="007157C8"/>
    <w:rPr>
      <w:rFonts w:eastAsiaTheme="minorHAnsi"/>
    </w:rPr>
  </w:style>
  <w:style w:type="paragraph" w:customStyle="1" w:styleId="7B35CFFB18E041D5824382DB4EB5ED0911">
    <w:name w:val="7B35CFFB18E041D5824382DB4EB5ED0911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1">
    <w:name w:val="92078F3597E8473A9F7784A78967294A31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1">
    <w:name w:val="AB0921106EEF4040B80C76B1F872407611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1">
    <w:name w:val="2B230E26A9ED4FC2AB67B085043EF44231"/>
    <w:rsid w:val="007157C8"/>
    <w:rPr>
      <w:rFonts w:eastAsiaTheme="minorHAnsi"/>
    </w:rPr>
  </w:style>
  <w:style w:type="paragraph" w:customStyle="1" w:styleId="FB383E6012E447C7B7A7CE4AAF74592712">
    <w:name w:val="FB383E6012E447C7B7A7CE4AAF74592712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4">
    <w:name w:val="5DECF126BB1A4AB8A80075740E61BDC434"/>
    <w:rsid w:val="007157C8"/>
    <w:rPr>
      <w:rFonts w:eastAsiaTheme="minorHAnsi"/>
    </w:rPr>
  </w:style>
  <w:style w:type="paragraph" w:customStyle="1" w:styleId="7830435A9574444B88F17F0B7C3581EE11">
    <w:name w:val="7830435A9574444B88F17F0B7C3581EE11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4">
    <w:name w:val="7AB1165513E24AA18C2EE3562CB0AC3A34"/>
    <w:rsid w:val="007157C8"/>
    <w:rPr>
      <w:rFonts w:eastAsiaTheme="minorHAnsi"/>
    </w:rPr>
  </w:style>
  <w:style w:type="paragraph" w:customStyle="1" w:styleId="587BAEAC70E54271A1E4E1C0908E4B5F34">
    <w:name w:val="587BAEAC70E54271A1E4E1C0908E4B5F34"/>
    <w:rsid w:val="007157C8"/>
    <w:rPr>
      <w:rFonts w:eastAsiaTheme="minorHAnsi"/>
    </w:rPr>
  </w:style>
  <w:style w:type="paragraph" w:customStyle="1" w:styleId="419AAAC3143B40EE8B1384D28136DB3A11">
    <w:name w:val="419AAAC3143B40EE8B1384D28136DB3A11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1">
    <w:name w:val="AE3856E31319441187E4F96BA0C7CE6131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1">
    <w:name w:val="BA7AB7A9B33E44EAAB8C25A36C2F62D911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1">
    <w:name w:val="60DBFC5280CD41C3A9B53C10A7C309E131"/>
    <w:rsid w:val="007157C8"/>
    <w:rPr>
      <w:rFonts w:eastAsiaTheme="minorHAnsi"/>
    </w:rPr>
  </w:style>
  <w:style w:type="paragraph" w:customStyle="1" w:styleId="6F4B5F57EA7A46648509931704777B5711">
    <w:name w:val="6F4B5F57EA7A46648509931704777B5711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30">
    <w:name w:val="408DFBDE85BD4B26A2C5462B1B87995230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1">
    <w:name w:val="F9986CC68ADA48C2BA4E3057198DFD8711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5">
    <w:name w:val="123D73B99B6047EF9E5048822EA08AF25"/>
    <w:rsid w:val="007157C8"/>
    <w:rPr>
      <w:rFonts w:eastAsiaTheme="minorHAnsi"/>
    </w:rPr>
  </w:style>
  <w:style w:type="paragraph" w:customStyle="1" w:styleId="4CF57EBA2AF94055A638708E590312ED11">
    <w:name w:val="4CF57EBA2AF94055A638708E590312ED11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1">
    <w:name w:val="AFD2E5A42B654E14B9A901E430B0B00931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1">
    <w:name w:val="F3FFF565E6AA4024B0471E9E86CA4F7411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1">
    <w:name w:val="7B0118AA2D3946589DAFE68F9461F48831"/>
    <w:rsid w:val="007157C8"/>
    <w:rPr>
      <w:rFonts w:eastAsiaTheme="minorHAnsi"/>
    </w:rPr>
  </w:style>
  <w:style w:type="paragraph" w:customStyle="1" w:styleId="715EB9D76B5F4146928AAB53A67D35E212">
    <w:name w:val="715EB9D76B5F4146928AAB53A67D35E212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4">
    <w:name w:val="D57F4AC3CEAD47F99863C1EF6DA7134E34"/>
    <w:rsid w:val="007157C8"/>
    <w:rPr>
      <w:rFonts w:eastAsiaTheme="minorHAnsi"/>
    </w:rPr>
  </w:style>
  <w:style w:type="paragraph" w:customStyle="1" w:styleId="2D98102FB5D44AD286D34422F5B3651911">
    <w:name w:val="2D98102FB5D44AD286D34422F5B3651911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4">
    <w:name w:val="A09E56A51034410FB8397906CD2B026C34"/>
    <w:rsid w:val="007157C8"/>
    <w:rPr>
      <w:rFonts w:eastAsiaTheme="minorHAnsi"/>
    </w:rPr>
  </w:style>
  <w:style w:type="paragraph" w:customStyle="1" w:styleId="0617F2ACE8DB4B54983B8A045D87ACFE34">
    <w:name w:val="0617F2ACE8DB4B54983B8A045D87ACFE34"/>
    <w:rsid w:val="007157C8"/>
    <w:rPr>
      <w:rFonts w:eastAsiaTheme="minorHAnsi"/>
    </w:rPr>
  </w:style>
  <w:style w:type="paragraph" w:customStyle="1" w:styleId="FC7A107969F841B29260F92659BDC67E11">
    <w:name w:val="FC7A107969F841B29260F92659BDC67E11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1">
    <w:name w:val="7B947D67A996476FB4F7A3E8A92B9B4231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1">
    <w:name w:val="C1E09089BCFC4CD38EBFC3B79F722E1811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1">
    <w:name w:val="184DF065F14749BEA88C33EBF6D0DD9131"/>
    <w:rsid w:val="007157C8"/>
    <w:rPr>
      <w:rFonts w:eastAsiaTheme="minorHAnsi"/>
    </w:rPr>
  </w:style>
  <w:style w:type="paragraph" w:customStyle="1" w:styleId="0050AE4A8781494EB7CEFED53B2E625611">
    <w:name w:val="0050AE4A8781494EB7CEFED53B2E625611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30">
    <w:name w:val="7649FC3E3CB64CB4B6895DA61746067C30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1">
    <w:name w:val="11973A07EE994F7C848C75968712285311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5">
    <w:name w:val="8F6AD78B2ED84699A2A5293FF1A259085"/>
    <w:rsid w:val="007157C8"/>
    <w:rPr>
      <w:rFonts w:eastAsiaTheme="minorHAnsi"/>
    </w:rPr>
  </w:style>
  <w:style w:type="paragraph" w:customStyle="1" w:styleId="9A8538742AB04508A61D932372736E3411">
    <w:name w:val="9A8538742AB04508A61D932372736E3411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1">
    <w:name w:val="D5320E753A8642EEA6B1948AA390C36031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1">
    <w:name w:val="7DA725D4078647ECBD9F007774387A4011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1">
    <w:name w:val="1B2E103589454B3AA67AE6B33F4A344931"/>
    <w:rsid w:val="007157C8"/>
    <w:rPr>
      <w:rFonts w:eastAsiaTheme="minorHAnsi"/>
    </w:rPr>
  </w:style>
  <w:style w:type="paragraph" w:customStyle="1" w:styleId="C3C901F69F6547FEADA3CF0275450C1812">
    <w:name w:val="C3C901F69F6547FEADA3CF0275450C1812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4">
    <w:name w:val="BEA9716FB78D43B9BEF897C470BE621B34"/>
    <w:rsid w:val="007157C8"/>
    <w:rPr>
      <w:rFonts w:eastAsiaTheme="minorHAnsi"/>
    </w:rPr>
  </w:style>
  <w:style w:type="paragraph" w:customStyle="1" w:styleId="823B8764792741D1AC744E6A166EB5D511">
    <w:name w:val="823B8764792741D1AC744E6A166EB5D511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4">
    <w:name w:val="583F5BFC62A6498F8799B7DE44DD40AA34"/>
    <w:rsid w:val="007157C8"/>
    <w:rPr>
      <w:rFonts w:eastAsiaTheme="minorHAnsi"/>
    </w:rPr>
  </w:style>
  <w:style w:type="paragraph" w:customStyle="1" w:styleId="AB53E88CFB4641C2B069B4BCC93E716811">
    <w:name w:val="AB53E88CFB4641C2B069B4BCC93E716811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6">
    <w:name w:val="F8248F404B3048F29591C06EFE9F862E56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2">
    <w:name w:val="46E087391B184229B04974DFC859DABE32"/>
    <w:rsid w:val="007157C8"/>
    <w:rPr>
      <w:rFonts w:eastAsiaTheme="minorHAnsi"/>
    </w:rPr>
  </w:style>
  <w:style w:type="paragraph" w:customStyle="1" w:styleId="8115C51B7B6043CBBB61D110383FBA9356">
    <w:name w:val="8115C51B7B6043CBBB61D110383FBA9356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20">
    <w:name w:val="1F5065DB5CD34E7EAE6EE6D0E2B890A720"/>
    <w:rsid w:val="007157C8"/>
    <w:rPr>
      <w:rFonts w:eastAsiaTheme="minorHAnsi"/>
    </w:rPr>
  </w:style>
  <w:style w:type="paragraph" w:customStyle="1" w:styleId="FDEEFE49C9E24FC4896A32A624CBE0C944">
    <w:name w:val="FDEEFE49C9E24FC4896A32A624CBE0C944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6">
    <w:name w:val="EDCF57B2AB4548CB9F05182F5E2AF27136"/>
    <w:rsid w:val="007157C8"/>
    <w:rPr>
      <w:rFonts w:eastAsiaTheme="minorHAnsi"/>
    </w:rPr>
  </w:style>
  <w:style w:type="paragraph" w:customStyle="1" w:styleId="0579361D4FFF421E8C97F58FADC2A4D644">
    <w:name w:val="0579361D4FFF421E8C97F58FADC2A4D644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4">
    <w:name w:val="A482B8992E584E0A91C1F907C31F4C0414"/>
    <w:rsid w:val="007157C8"/>
    <w:rPr>
      <w:rFonts w:eastAsiaTheme="minorHAnsi"/>
    </w:rPr>
  </w:style>
  <w:style w:type="paragraph" w:customStyle="1" w:styleId="B9D4AFBD5F1D4F01BCB792697366DC4111">
    <w:name w:val="B9D4AFBD5F1D4F01BCB792697366DC4111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6">
    <w:name w:val="4FB668A7A79D428383F8400EE038ABEF36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1">
    <w:name w:val="555CB117B7F24DC689E78E779AD33AEB11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6">
    <w:name w:val="80B90B5675784E0B9C0F30593526608536"/>
    <w:rsid w:val="007157C8"/>
    <w:pPr>
      <w:spacing w:after="0" w:line="240" w:lineRule="auto"/>
    </w:pPr>
    <w:rPr>
      <w:rFonts w:eastAsiaTheme="minorHAnsi"/>
    </w:rPr>
  </w:style>
  <w:style w:type="paragraph" w:customStyle="1" w:styleId="7E41C5EE2FD8450D875D10CC265A22CA12">
    <w:name w:val="7E41C5EE2FD8450D875D10CC265A22CA12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21">
    <w:name w:val="724C56146B274C868C2C386818BF7C6221"/>
    <w:rsid w:val="007157C8"/>
    <w:rPr>
      <w:rFonts w:eastAsiaTheme="minorHAnsi"/>
    </w:rPr>
  </w:style>
  <w:style w:type="paragraph" w:customStyle="1" w:styleId="499C783A48FD43F180FD4113890B581C12">
    <w:name w:val="499C783A48FD43F180FD4113890B581C12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4">
    <w:name w:val="F9BF2D2CB0DD45ECBBB5B51EF358038A44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2">
    <w:name w:val="572074783488462CB43E8A16EA3509AF32"/>
    <w:rsid w:val="007157C8"/>
    <w:rPr>
      <w:rFonts w:eastAsiaTheme="minorHAnsi"/>
    </w:rPr>
  </w:style>
  <w:style w:type="paragraph" w:customStyle="1" w:styleId="98C199DB21A44979A88345E72F0775EE37">
    <w:name w:val="98C199DB21A44979A88345E72F0775EE37"/>
    <w:rsid w:val="007157C8"/>
    <w:rPr>
      <w:rFonts w:eastAsiaTheme="minorHAnsi"/>
    </w:rPr>
  </w:style>
  <w:style w:type="paragraph" w:customStyle="1" w:styleId="5D42234062444115B92984B57E6EC8A812">
    <w:name w:val="5D42234062444115B92984B57E6EC8A812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2">
    <w:name w:val="13775251EFD1401295BBDE1D17794E0C32"/>
    <w:rsid w:val="007157C8"/>
    <w:rPr>
      <w:rFonts w:eastAsiaTheme="minorHAnsi"/>
    </w:rPr>
  </w:style>
  <w:style w:type="paragraph" w:customStyle="1" w:styleId="E117B0160AC646D1B3E92E66245BC5CC12">
    <w:name w:val="E117B0160AC646D1B3E92E66245BC5CC12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2">
    <w:name w:val="2CD4F7CCC6DF45098DEFE00C5AA34F3832"/>
    <w:rsid w:val="007157C8"/>
    <w:rPr>
      <w:rFonts w:eastAsiaTheme="minorHAnsi"/>
    </w:rPr>
  </w:style>
  <w:style w:type="paragraph" w:customStyle="1" w:styleId="BE714C3E6B6D489EB12B943E0AEA1DAF12">
    <w:name w:val="BE714C3E6B6D489EB12B943E0AEA1DAF12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30">
    <w:name w:val="717EB4320D7D4FECAF658258462AF99D30"/>
    <w:rsid w:val="007157C8"/>
    <w:rPr>
      <w:rFonts w:eastAsiaTheme="minorHAnsi"/>
    </w:rPr>
  </w:style>
  <w:style w:type="paragraph" w:customStyle="1" w:styleId="672F32AE82B848FD98A1DC075F71616B12">
    <w:name w:val="672F32AE82B848FD98A1DC075F71616B12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5">
    <w:name w:val="380208B5714343279D1D8AA14FA794D65"/>
    <w:rsid w:val="007157C8"/>
    <w:rPr>
      <w:rFonts w:eastAsiaTheme="minorHAnsi"/>
    </w:rPr>
  </w:style>
  <w:style w:type="paragraph" w:customStyle="1" w:styleId="D8276C901F3447EF9F4DAE7E5A2D56F212">
    <w:name w:val="D8276C901F3447EF9F4DAE7E5A2D56F212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2">
    <w:name w:val="723DFB683B5C40289035E595F67DF1E832"/>
    <w:rsid w:val="007157C8"/>
    <w:rPr>
      <w:rFonts w:eastAsiaTheme="minorHAnsi"/>
    </w:rPr>
  </w:style>
  <w:style w:type="paragraph" w:customStyle="1" w:styleId="C70839B3505A4A14ADA29500217A8F4D12">
    <w:name w:val="C70839B3505A4A14ADA29500217A8F4D12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2">
    <w:name w:val="45A1978C42FC4B4A9CF0E2DD5CC6611232"/>
    <w:rsid w:val="007157C8"/>
    <w:rPr>
      <w:rFonts w:eastAsiaTheme="minorHAnsi"/>
    </w:rPr>
  </w:style>
  <w:style w:type="paragraph" w:customStyle="1" w:styleId="40E7FF182C5A42F6A68D91D60761751313">
    <w:name w:val="40E7FF182C5A42F6A68D91D60761751313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6">
    <w:name w:val="40ADBB8D658C4EEBBD7D8253A34DAD4736"/>
    <w:rsid w:val="007157C8"/>
    <w:rPr>
      <w:rFonts w:eastAsiaTheme="minorHAnsi"/>
    </w:rPr>
  </w:style>
  <w:style w:type="paragraph" w:customStyle="1" w:styleId="AA67E8AC1E2A48DEBB49742F3CF4143012">
    <w:name w:val="AA67E8AC1E2A48DEBB49742F3CF4143012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5">
    <w:name w:val="9036D19C52C54465882475EF28C870FF35"/>
    <w:rsid w:val="007157C8"/>
    <w:rPr>
      <w:rFonts w:eastAsiaTheme="minorHAnsi"/>
    </w:rPr>
  </w:style>
  <w:style w:type="paragraph" w:customStyle="1" w:styleId="9039CF814C29479E8E139495DC102E4435">
    <w:name w:val="9039CF814C29479E8E139495DC102E4435"/>
    <w:rsid w:val="007157C8"/>
    <w:rPr>
      <w:rFonts w:eastAsiaTheme="minorHAnsi"/>
    </w:rPr>
  </w:style>
  <w:style w:type="paragraph" w:customStyle="1" w:styleId="1711DC59430A414EB4B270E0F0AA544212">
    <w:name w:val="1711DC59430A414EB4B270E0F0AA544212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2">
    <w:name w:val="6F185E12453744829ACDC489A27A493032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2">
    <w:name w:val="3F74678ACCF64BB3A9FA2AB54C97AB2812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2">
    <w:name w:val="823F7033792B4CA4A5F8198693475B9E32"/>
    <w:rsid w:val="007157C8"/>
    <w:rPr>
      <w:rFonts w:eastAsiaTheme="minorHAnsi"/>
    </w:rPr>
  </w:style>
  <w:style w:type="paragraph" w:customStyle="1" w:styleId="11A6B68A41CF4891B3FDFE151407AD2A12">
    <w:name w:val="11A6B68A41CF4891B3FDFE151407AD2A12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31">
    <w:name w:val="EC257BF609544707A93D3661C628C88131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2">
    <w:name w:val="31B4C6869F41443E8E20C81A72AF4BB812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6">
    <w:name w:val="9995091207E2463484DF066BAD30D89E6"/>
    <w:rsid w:val="007157C8"/>
    <w:rPr>
      <w:rFonts w:eastAsiaTheme="minorHAnsi"/>
    </w:rPr>
  </w:style>
  <w:style w:type="paragraph" w:customStyle="1" w:styleId="7B35CFFB18E041D5824382DB4EB5ED0912">
    <w:name w:val="7B35CFFB18E041D5824382DB4EB5ED0912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2">
    <w:name w:val="92078F3597E8473A9F7784A78967294A32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2">
    <w:name w:val="AB0921106EEF4040B80C76B1F872407612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2">
    <w:name w:val="2B230E26A9ED4FC2AB67B085043EF44232"/>
    <w:rsid w:val="007157C8"/>
    <w:rPr>
      <w:rFonts w:eastAsiaTheme="minorHAnsi"/>
    </w:rPr>
  </w:style>
  <w:style w:type="paragraph" w:customStyle="1" w:styleId="FB383E6012E447C7B7A7CE4AAF74592713">
    <w:name w:val="FB383E6012E447C7B7A7CE4AAF74592713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5">
    <w:name w:val="5DECF126BB1A4AB8A80075740E61BDC435"/>
    <w:rsid w:val="007157C8"/>
    <w:rPr>
      <w:rFonts w:eastAsiaTheme="minorHAnsi"/>
    </w:rPr>
  </w:style>
  <w:style w:type="paragraph" w:customStyle="1" w:styleId="7830435A9574444B88F17F0B7C3581EE12">
    <w:name w:val="7830435A9574444B88F17F0B7C3581EE12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5">
    <w:name w:val="7AB1165513E24AA18C2EE3562CB0AC3A35"/>
    <w:rsid w:val="007157C8"/>
    <w:rPr>
      <w:rFonts w:eastAsiaTheme="minorHAnsi"/>
    </w:rPr>
  </w:style>
  <w:style w:type="paragraph" w:customStyle="1" w:styleId="587BAEAC70E54271A1E4E1C0908E4B5F35">
    <w:name w:val="587BAEAC70E54271A1E4E1C0908E4B5F35"/>
    <w:rsid w:val="007157C8"/>
    <w:rPr>
      <w:rFonts w:eastAsiaTheme="minorHAnsi"/>
    </w:rPr>
  </w:style>
  <w:style w:type="paragraph" w:customStyle="1" w:styleId="419AAAC3143B40EE8B1384D28136DB3A12">
    <w:name w:val="419AAAC3143B40EE8B1384D28136DB3A12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2">
    <w:name w:val="AE3856E31319441187E4F96BA0C7CE6132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2">
    <w:name w:val="BA7AB7A9B33E44EAAB8C25A36C2F62D912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2">
    <w:name w:val="60DBFC5280CD41C3A9B53C10A7C309E132"/>
    <w:rsid w:val="007157C8"/>
    <w:rPr>
      <w:rFonts w:eastAsiaTheme="minorHAnsi"/>
    </w:rPr>
  </w:style>
  <w:style w:type="paragraph" w:customStyle="1" w:styleId="6F4B5F57EA7A46648509931704777B5712">
    <w:name w:val="6F4B5F57EA7A46648509931704777B5712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31">
    <w:name w:val="408DFBDE85BD4B26A2C5462B1B87995231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2">
    <w:name w:val="F9986CC68ADA48C2BA4E3057198DFD8712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6">
    <w:name w:val="123D73B99B6047EF9E5048822EA08AF26"/>
    <w:rsid w:val="007157C8"/>
    <w:rPr>
      <w:rFonts w:eastAsiaTheme="minorHAnsi"/>
    </w:rPr>
  </w:style>
  <w:style w:type="paragraph" w:customStyle="1" w:styleId="4CF57EBA2AF94055A638708E590312ED12">
    <w:name w:val="4CF57EBA2AF94055A638708E590312ED12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2">
    <w:name w:val="AFD2E5A42B654E14B9A901E430B0B00932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2">
    <w:name w:val="F3FFF565E6AA4024B0471E9E86CA4F7412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2">
    <w:name w:val="7B0118AA2D3946589DAFE68F9461F48832"/>
    <w:rsid w:val="007157C8"/>
    <w:rPr>
      <w:rFonts w:eastAsiaTheme="minorHAnsi"/>
    </w:rPr>
  </w:style>
  <w:style w:type="paragraph" w:customStyle="1" w:styleId="715EB9D76B5F4146928AAB53A67D35E213">
    <w:name w:val="715EB9D76B5F4146928AAB53A67D35E213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5">
    <w:name w:val="D57F4AC3CEAD47F99863C1EF6DA7134E35"/>
    <w:rsid w:val="007157C8"/>
    <w:rPr>
      <w:rFonts w:eastAsiaTheme="minorHAnsi"/>
    </w:rPr>
  </w:style>
  <w:style w:type="paragraph" w:customStyle="1" w:styleId="2D98102FB5D44AD286D34422F5B3651912">
    <w:name w:val="2D98102FB5D44AD286D34422F5B3651912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5">
    <w:name w:val="A09E56A51034410FB8397906CD2B026C35"/>
    <w:rsid w:val="007157C8"/>
    <w:rPr>
      <w:rFonts w:eastAsiaTheme="minorHAnsi"/>
    </w:rPr>
  </w:style>
  <w:style w:type="paragraph" w:customStyle="1" w:styleId="0617F2ACE8DB4B54983B8A045D87ACFE35">
    <w:name w:val="0617F2ACE8DB4B54983B8A045D87ACFE35"/>
    <w:rsid w:val="007157C8"/>
    <w:rPr>
      <w:rFonts w:eastAsiaTheme="minorHAnsi"/>
    </w:rPr>
  </w:style>
  <w:style w:type="paragraph" w:customStyle="1" w:styleId="FC7A107969F841B29260F92659BDC67E12">
    <w:name w:val="FC7A107969F841B29260F92659BDC67E12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2">
    <w:name w:val="7B947D67A996476FB4F7A3E8A92B9B4232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2">
    <w:name w:val="C1E09089BCFC4CD38EBFC3B79F722E1812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2">
    <w:name w:val="184DF065F14749BEA88C33EBF6D0DD9132"/>
    <w:rsid w:val="007157C8"/>
    <w:rPr>
      <w:rFonts w:eastAsiaTheme="minorHAnsi"/>
    </w:rPr>
  </w:style>
  <w:style w:type="paragraph" w:customStyle="1" w:styleId="0050AE4A8781494EB7CEFED53B2E625612">
    <w:name w:val="0050AE4A8781494EB7CEFED53B2E625612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31">
    <w:name w:val="7649FC3E3CB64CB4B6895DA61746067C31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2">
    <w:name w:val="11973A07EE994F7C848C75968712285312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6">
    <w:name w:val="8F6AD78B2ED84699A2A5293FF1A259086"/>
    <w:rsid w:val="007157C8"/>
    <w:rPr>
      <w:rFonts w:eastAsiaTheme="minorHAnsi"/>
    </w:rPr>
  </w:style>
  <w:style w:type="paragraph" w:customStyle="1" w:styleId="9A8538742AB04508A61D932372736E3412">
    <w:name w:val="9A8538742AB04508A61D932372736E3412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2">
    <w:name w:val="D5320E753A8642EEA6B1948AA390C36032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2">
    <w:name w:val="7DA725D4078647ECBD9F007774387A4012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2">
    <w:name w:val="1B2E103589454B3AA67AE6B33F4A344932"/>
    <w:rsid w:val="007157C8"/>
    <w:rPr>
      <w:rFonts w:eastAsiaTheme="minorHAnsi"/>
    </w:rPr>
  </w:style>
  <w:style w:type="paragraph" w:customStyle="1" w:styleId="C3C901F69F6547FEADA3CF0275450C1813">
    <w:name w:val="C3C901F69F6547FEADA3CF0275450C1813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5">
    <w:name w:val="BEA9716FB78D43B9BEF897C470BE621B35"/>
    <w:rsid w:val="007157C8"/>
    <w:rPr>
      <w:rFonts w:eastAsiaTheme="minorHAnsi"/>
    </w:rPr>
  </w:style>
  <w:style w:type="paragraph" w:customStyle="1" w:styleId="823B8764792741D1AC744E6A166EB5D512">
    <w:name w:val="823B8764792741D1AC744E6A166EB5D512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5">
    <w:name w:val="583F5BFC62A6498F8799B7DE44DD40AA35"/>
    <w:rsid w:val="007157C8"/>
    <w:rPr>
      <w:rFonts w:eastAsiaTheme="minorHAnsi"/>
    </w:rPr>
  </w:style>
  <w:style w:type="paragraph" w:customStyle="1" w:styleId="AB53E88CFB4641C2B069B4BCC93E716812">
    <w:name w:val="AB53E88CFB4641C2B069B4BCC93E716812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7">
    <w:name w:val="F8248F404B3048F29591C06EFE9F862E57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3">
    <w:name w:val="46E087391B184229B04974DFC859DABE33"/>
    <w:rsid w:val="007157C8"/>
    <w:rPr>
      <w:rFonts w:eastAsiaTheme="minorHAnsi"/>
    </w:rPr>
  </w:style>
  <w:style w:type="paragraph" w:customStyle="1" w:styleId="8115C51B7B6043CBBB61D110383FBA9357">
    <w:name w:val="8115C51B7B6043CBBB61D110383FBA9357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21">
    <w:name w:val="1F5065DB5CD34E7EAE6EE6D0E2B890A721"/>
    <w:rsid w:val="007157C8"/>
    <w:rPr>
      <w:rFonts w:eastAsiaTheme="minorHAnsi"/>
    </w:rPr>
  </w:style>
  <w:style w:type="paragraph" w:customStyle="1" w:styleId="FDEEFE49C9E24FC4896A32A624CBE0C945">
    <w:name w:val="FDEEFE49C9E24FC4896A32A624CBE0C945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7">
    <w:name w:val="EDCF57B2AB4548CB9F05182F5E2AF27137"/>
    <w:rsid w:val="007157C8"/>
    <w:rPr>
      <w:rFonts w:eastAsiaTheme="minorHAnsi"/>
    </w:rPr>
  </w:style>
  <w:style w:type="paragraph" w:customStyle="1" w:styleId="0579361D4FFF421E8C97F58FADC2A4D645">
    <w:name w:val="0579361D4FFF421E8C97F58FADC2A4D645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5">
    <w:name w:val="A482B8992E584E0A91C1F907C31F4C0415"/>
    <w:rsid w:val="007157C8"/>
    <w:rPr>
      <w:rFonts w:eastAsiaTheme="minorHAnsi"/>
    </w:rPr>
  </w:style>
  <w:style w:type="paragraph" w:customStyle="1" w:styleId="B9D4AFBD5F1D4F01BCB792697366DC4112">
    <w:name w:val="B9D4AFBD5F1D4F01BCB792697366DC4112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7">
    <w:name w:val="4FB668A7A79D428383F8400EE038ABEF37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2">
    <w:name w:val="555CB117B7F24DC689E78E779AD33AEB12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7">
    <w:name w:val="80B90B5675784E0B9C0F30593526608537"/>
    <w:rsid w:val="007157C8"/>
    <w:pPr>
      <w:spacing w:after="0" w:line="240" w:lineRule="auto"/>
    </w:pPr>
    <w:rPr>
      <w:rFonts w:eastAsiaTheme="minorHAnsi"/>
    </w:rPr>
  </w:style>
  <w:style w:type="paragraph" w:customStyle="1" w:styleId="7E41C5EE2FD8450D875D10CC265A22CA13">
    <w:name w:val="7E41C5EE2FD8450D875D10CC265A22CA13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22">
    <w:name w:val="724C56146B274C868C2C386818BF7C6222"/>
    <w:rsid w:val="007157C8"/>
    <w:rPr>
      <w:rFonts w:eastAsiaTheme="minorHAnsi"/>
    </w:rPr>
  </w:style>
  <w:style w:type="paragraph" w:customStyle="1" w:styleId="499C783A48FD43F180FD4113890B581C13">
    <w:name w:val="499C783A48FD43F180FD4113890B581C13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5">
    <w:name w:val="F9BF2D2CB0DD45ECBBB5B51EF358038A45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3">
    <w:name w:val="572074783488462CB43E8A16EA3509AF33"/>
    <w:rsid w:val="007157C8"/>
    <w:rPr>
      <w:rFonts w:eastAsiaTheme="minorHAnsi"/>
    </w:rPr>
  </w:style>
  <w:style w:type="paragraph" w:customStyle="1" w:styleId="98C199DB21A44979A88345E72F0775EE38">
    <w:name w:val="98C199DB21A44979A88345E72F0775EE38"/>
    <w:rsid w:val="007157C8"/>
    <w:rPr>
      <w:rFonts w:eastAsiaTheme="minorHAnsi"/>
    </w:rPr>
  </w:style>
  <w:style w:type="paragraph" w:customStyle="1" w:styleId="5D42234062444115B92984B57E6EC8A813">
    <w:name w:val="5D42234062444115B92984B57E6EC8A813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3">
    <w:name w:val="13775251EFD1401295BBDE1D17794E0C33"/>
    <w:rsid w:val="007157C8"/>
    <w:rPr>
      <w:rFonts w:eastAsiaTheme="minorHAnsi"/>
    </w:rPr>
  </w:style>
  <w:style w:type="paragraph" w:customStyle="1" w:styleId="E117B0160AC646D1B3E92E66245BC5CC13">
    <w:name w:val="E117B0160AC646D1B3E92E66245BC5CC13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3">
    <w:name w:val="2CD4F7CCC6DF45098DEFE00C5AA34F3833"/>
    <w:rsid w:val="007157C8"/>
    <w:rPr>
      <w:rFonts w:eastAsiaTheme="minorHAnsi"/>
    </w:rPr>
  </w:style>
  <w:style w:type="paragraph" w:customStyle="1" w:styleId="BE714C3E6B6D489EB12B943E0AEA1DAF13">
    <w:name w:val="BE714C3E6B6D489EB12B943E0AEA1DAF13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31">
    <w:name w:val="717EB4320D7D4FECAF658258462AF99D31"/>
    <w:rsid w:val="007157C8"/>
    <w:rPr>
      <w:rFonts w:eastAsiaTheme="minorHAnsi"/>
    </w:rPr>
  </w:style>
  <w:style w:type="paragraph" w:customStyle="1" w:styleId="672F32AE82B848FD98A1DC075F71616B13">
    <w:name w:val="672F32AE82B848FD98A1DC075F71616B13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6">
    <w:name w:val="380208B5714343279D1D8AA14FA794D66"/>
    <w:rsid w:val="007157C8"/>
    <w:rPr>
      <w:rFonts w:eastAsiaTheme="minorHAnsi"/>
    </w:rPr>
  </w:style>
  <w:style w:type="paragraph" w:customStyle="1" w:styleId="D8276C901F3447EF9F4DAE7E5A2D56F213">
    <w:name w:val="D8276C901F3447EF9F4DAE7E5A2D56F213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3">
    <w:name w:val="723DFB683B5C40289035E595F67DF1E833"/>
    <w:rsid w:val="007157C8"/>
    <w:rPr>
      <w:rFonts w:eastAsiaTheme="minorHAnsi"/>
    </w:rPr>
  </w:style>
  <w:style w:type="paragraph" w:customStyle="1" w:styleId="C70839B3505A4A14ADA29500217A8F4D13">
    <w:name w:val="C70839B3505A4A14ADA29500217A8F4D13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3">
    <w:name w:val="45A1978C42FC4B4A9CF0E2DD5CC6611233"/>
    <w:rsid w:val="007157C8"/>
    <w:rPr>
      <w:rFonts w:eastAsiaTheme="minorHAnsi"/>
    </w:rPr>
  </w:style>
  <w:style w:type="paragraph" w:customStyle="1" w:styleId="40E7FF182C5A42F6A68D91D60761751314">
    <w:name w:val="40E7FF182C5A42F6A68D91D60761751314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7">
    <w:name w:val="40ADBB8D658C4EEBBD7D8253A34DAD4737"/>
    <w:rsid w:val="007157C8"/>
    <w:rPr>
      <w:rFonts w:eastAsiaTheme="minorHAnsi"/>
    </w:rPr>
  </w:style>
  <w:style w:type="paragraph" w:customStyle="1" w:styleId="AA67E8AC1E2A48DEBB49742F3CF4143013">
    <w:name w:val="AA67E8AC1E2A48DEBB49742F3CF4143013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6">
    <w:name w:val="9036D19C52C54465882475EF28C870FF36"/>
    <w:rsid w:val="007157C8"/>
    <w:rPr>
      <w:rFonts w:eastAsiaTheme="minorHAnsi"/>
    </w:rPr>
  </w:style>
  <w:style w:type="paragraph" w:customStyle="1" w:styleId="9039CF814C29479E8E139495DC102E4436">
    <w:name w:val="9039CF814C29479E8E139495DC102E4436"/>
    <w:rsid w:val="007157C8"/>
    <w:rPr>
      <w:rFonts w:eastAsiaTheme="minorHAnsi"/>
    </w:rPr>
  </w:style>
  <w:style w:type="paragraph" w:customStyle="1" w:styleId="1711DC59430A414EB4B270E0F0AA544213">
    <w:name w:val="1711DC59430A414EB4B270E0F0AA544213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3">
    <w:name w:val="6F185E12453744829ACDC489A27A493033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3">
    <w:name w:val="3F74678ACCF64BB3A9FA2AB54C97AB2813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3">
    <w:name w:val="823F7033792B4CA4A5F8198693475B9E33"/>
    <w:rsid w:val="007157C8"/>
    <w:rPr>
      <w:rFonts w:eastAsiaTheme="minorHAnsi"/>
    </w:rPr>
  </w:style>
  <w:style w:type="paragraph" w:customStyle="1" w:styleId="11A6B68A41CF4891B3FDFE151407AD2A13">
    <w:name w:val="11A6B68A41CF4891B3FDFE151407AD2A13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32">
    <w:name w:val="EC257BF609544707A93D3661C628C88132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3">
    <w:name w:val="31B4C6869F41443E8E20C81A72AF4BB813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7">
    <w:name w:val="9995091207E2463484DF066BAD30D89E7"/>
    <w:rsid w:val="007157C8"/>
    <w:rPr>
      <w:rFonts w:eastAsiaTheme="minorHAnsi"/>
    </w:rPr>
  </w:style>
  <w:style w:type="paragraph" w:customStyle="1" w:styleId="7B35CFFB18E041D5824382DB4EB5ED0913">
    <w:name w:val="7B35CFFB18E041D5824382DB4EB5ED0913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3">
    <w:name w:val="92078F3597E8473A9F7784A78967294A33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3">
    <w:name w:val="AB0921106EEF4040B80C76B1F872407613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3">
    <w:name w:val="2B230E26A9ED4FC2AB67B085043EF44233"/>
    <w:rsid w:val="007157C8"/>
    <w:rPr>
      <w:rFonts w:eastAsiaTheme="minorHAnsi"/>
    </w:rPr>
  </w:style>
  <w:style w:type="paragraph" w:customStyle="1" w:styleId="FB383E6012E447C7B7A7CE4AAF74592714">
    <w:name w:val="FB383E6012E447C7B7A7CE4AAF74592714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6">
    <w:name w:val="5DECF126BB1A4AB8A80075740E61BDC436"/>
    <w:rsid w:val="007157C8"/>
    <w:rPr>
      <w:rFonts w:eastAsiaTheme="minorHAnsi"/>
    </w:rPr>
  </w:style>
  <w:style w:type="paragraph" w:customStyle="1" w:styleId="7830435A9574444B88F17F0B7C3581EE13">
    <w:name w:val="7830435A9574444B88F17F0B7C3581EE13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6">
    <w:name w:val="7AB1165513E24AA18C2EE3562CB0AC3A36"/>
    <w:rsid w:val="007157C8"/>
    <w:rPr>
      <w:rFonts w:eastAsiaTheme="minorHAnsi"/>
    </w:rPr>
  </w:style>
  <w:style w:type="paragraph" w:customStyle="1" w:styleId="587BAEAC70E54271A1E4E1C0908E4B5F36">
    <w:name w:val="587BAEAC70E54271A1E4E1C0908E4B5F36"/>
    <w:rsid w:val="007157C8"/>
    <w:rPr>
      <w:rFonts w:eastAsiaTheme="minorHAnsi"/>
    </w:rPr>
  </w:style>
  <w:style w:type="paragraph" w:customStyle="1" w:styleId="419AAAC3143B40EE8B1384D28136DB3A13">
    <w:name w:val="419AAAC3143B40EE8B1384D28136DB3A13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3">
    <w:name w:val="AE3856E31319441187E4F96BA0C7CE6133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3">
    <w:name w:val="BA7AB7A9B33E44EAAB8C25A36C2F62D913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3">
    <w:name w:val="60DBFC5280CD41C3A9B53C10A7C309E133"/>
    <w:rsid w:val="007157C8"/>
    <w:rPr>
      <w:rFonts w:eastAsiaTheme="minorHAnsi"/>
    </w:rPr>
  </w:style>
  <w:style w:type="paragraph" w:customStyle="1" w:styleId="6F4B5F57EA7A46648509931704777B5713">
    <w:name w:val="6F4B5F57EA7A46648509931704777B5713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32">
    <w:name w:val="408DFBDE85BD4B26A2C5462B1B87995232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3">
    <w:name w:val="F9986CC68ADA48C2BA4E3057198DFD8713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7">
    <w:name w:val="123D73B99B6047EF9E5048822EA08AF27"/>
    <w:rsid w:val="007157C8"/>
    <w:rPr>
      <w:rFonts w:eastAsiaTheme="minorHAnsi"/>
    </w:rPr>
  </w:style>
  <w:style w:type="paragraph" w:customStyle="1" w:styleId="4CF57EBA2AF94055A638708E590312ED13">
    <w:name w:val="4CF57EBA2AF94055A638708E590312ED13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3">
    <w:name w:val="AFD2E5A42B654E14B9A901E430B0B00933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3">
    <w:name w:val="F3FFF565E6AA4024B0471E9E86CA4F7413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3">
    <w:name w:val="7B0118AA2D3946589DAFE68F9461F48833"/>
    <w:rsid w:val="007157C8"/>
    <w:rPr>
      <w:rFonts w:eastAsiaTheme="minorHAnsi"/>
    </w:rPr>
  </w:style>
  <w:style w:type="paragraph" w:customStyle="1" w:styleId="715EB9D76B5F4146928AAB53A67D35E214">
    <w:name w:val="715EB9D76B5F4146928AAB53A67D35E214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6">
    <w:name w:val="D57F4AC3CEAD47F99863C1EF6DA7134E36"/>
    <w:rsid w:val="007157C8"/>
    <w:rPr>
      <w:rFonts w:eastAsiaTheme="minorHAnsi"/>
    </w:rPr>
  </w:style>
  <w:style w:type="paragraph" w:customStyle="1" w:styleId="2D98102FB5D44AD286D34422F5B3651913">
    <w:name w:val="2D98102FB5D44AD286D34422F5B3651913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6">
    <w:name w:val="A09E56A51034410FB8397906CD2B026C36"/>
    <w:rsid w:val="007157C8"/>
    <w:rPr>
      <w:rFonts w:eastAsiaTheme="minorHAnsi"/>
    </w:rPr>
  </w:style>
  <w:style w:type="paragraph" w:customStyle="1" w:styleId="0617F2ACE8DB4B54983B8A045D87ACFE36">
    <w:name w:val="0617F2ACE8DB4B54983B8A045D87ACFE36"/>
    <w:rsid w:val="007157C8"/>
    <w:rPr>
      <w:rFonts w:eastAsiaTheme="minorHAnsi"/>
    </w:rPr>
  </w:style>
  <w:style w:type="paragraph" w:customStyle="1" w:styleId="FC7A107969F841B29260F92659BDC67E13">
    <w:name w:val="FC7A107969F841B29260F92659BDC67E13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3">
    <w:name w:val="7B947D67A996476FB4F7A3E8A92B9B4233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3">
    <w:name w:val="C1E09089BCFC4CD38EBFC3B79F722E1813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3">
    <w:name w:val="184DF065F14749BEA88C33EBF6D0DD9133"/>
    <w:rsid w:val="007157C8"/>
    <w:rPr>
      <w:rFonts w:eastAsiaTheme="minorHAnsi"/>
    </w:rPr>
  </w:style>
  <w:style w:type="paragraph" w:customStyle="1" w:styleId="0050AE4A8781494EB7CEFED53B2E625613">
    <w:name w:val="0050AE4A8781494EB7CEFED53B2E625613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32">
    <w:name w:val="7649FC3E3CB64CB4B6895DA61746067C32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3">
    <w:name w:val="11973A07EE994F7C848C75968712285313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7">
    <w:name w:val="8F6AD78B2ED84699A2A5293FF1A259087"/>
    <w:rsid w:val="007157C8"/>
    <w:rPr>
      <w:rFonts w:eastAsiaTheme="minorHAnsi"/>
    </w:rPr>
  </w:style>
  <w:style w:type="paragraph" w:customStyle="1" w:styleId="9A8538742AB04508A61D932372736E3413">
    <w:name w:val="9A8538742AB04508A61D932372736E3413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3">
    <w:name w:val="D5320E753A8642EEA6B1948AA390C36033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3">
    <w:name w:val="7DA725D4078647ECBD9F007774387A4013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3">
    <w:name w:val="1B2E103589454B3AA67AE6B33F4A344933"/>
    <w:rsid w:val="007157C8"/>
    <w:rPr>
      <w:rFonts w:eastAsiaTheme="minorHAnsi"/>
    </w:rPr>
  </w:style>
  <w:style w:type="paragraph" w:customStyle="1" w:styleId="C3C901F69F6547FEADA3CF0275450C1814">
    <w:name w:val="C3C901F69F6547FEADA3CF0275450C1814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6">
    <w:name w:val="BEA9716FB78D43B9BEF897C470BE621B36"/>
    <w:rsid w:val="007157C8"/>
    <w:rPr>
      <w:rFonts w:eastAsiaTheme="minorHAnsi"/>
    </w:rPr>
  </w:style>
  <w:style w:type="paragraph" w:customStyle="1" w:styleId="823B8764792741D1AC744E6A166EB5D513">
    <w:name w:val="823B8764792741D1AC744E6A166EB5D513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6">
    <w:name w:val="583F5BFC62A6498F8799B7DE44DD40AA36"/>
    <w:rsid w:val="007157C8"/>
    <w:rPr>
      <w:rFonts w:eastAsiaTheme="minorHAnsi"/>
    </w:rPr>
  </w:style>
  <w:style w:type="paragraph" w:customStyle="1" w:styleId="AB53E88CFB4641C2B069B4BCC93E716813">
    <w:name w:val="AB53E88CFB4641C2B069B4BCC93E716813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8">
    <w:name w:val="F8248F404B3048F29591C06EFE9F862E58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4">
    <w:name w:val="46E087391B184229B04974DFC859DABE34"/>
    <w:rsid w:val="007157C8"/>
    <w:rPr>
      <w:rFonts w:eastAsiaTheme="minorHAnsi"/>
    </w:rPr>
  </w:style>
  <w:style w:type="paragraph" w:customStyle="1" w:styleId="8115C51B7B6043CBBB61D110383FBA9358">
    <w:name w:val="8115C51B7B6043CBBB61D110383FBA9358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22">
    <w:name w:val="1F5065DB5CD34E7EAE6EE6D0E2B890A722"/>
    <w:rsid w:val="007157C8"/>
    <w:rPr>
      <w:rFonts w:eastAsiaTheme="minorHAnsi"/>
    </w:rPr>
  </w:style>
  <w:style w:type="paragraph" w:customStyle="1" w:styleId="FDEEFE49C9E24FC4896A32A624CBE0C946">
    <w:name w:val="FDEEFE49C9E24FC4896A32A624CBE0C946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8">
    <w:name w:val="EDCF57B2AB4548CB9F05182F5E2AF27138"/>
    <w:rsid w:val="007157C8"/>
    <w:rPr>
      <w:rFonts w:eastAsiaTheme="minorHAnsi"/>
    </w:rPr>
  </w:style>
  <w:style w:type="paragraph" w:customStyle="1" w:styleId="0579361D4FFF421E8C97F58FADC2A4D646">
    <w:name w:val="0579361D4FFF421E8C97F58FADC2A4D646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6">
    <w:name w:val="A482B8992E584E0A91C1F907C31F4C0416"/>
    <w:rsid w:val="007157C8"/>
    <w:rPr>
      <w:rFonts w:eastAsiaTheme="minorHAnsi"/>
    </w:rPr>
  </w:style>
  <w:style w:type="paragraph" w:customStyle="1" w:styleId="B9D4AFBD5F1D4F01BCB792697366DC4113">
    <w:name w:val="B9D4AFBD5F1D4F01BCB792697366DC4113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8">
    <w:name w:val="4FB668A7A79D428383F8400EE038ABEF38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3">
    <w:name w:val="555CB117B7F24DC689E78E779AD33AEB13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8">
    <w:name w:val="80B90B5675784E0B9C0F30593526608538"/>
    <w:rsid w:val="007157C8"/>
    <w:pPr>
      <w:spacing w:after="0" w:line="240" w:lineRule="auto"/>
    </w:pPr>
    <w:rPr>
      <w:rFonts w:eastAsiaTheme="minorHAnsi"/>
    </w:rPr>
  </w:style>
  <w:style w:type="paragraph" w:customStyle="1" w:styleId="136B1562AFE84176B06046F758B18EB8">
    <w:name w:val="136B1562AFE84176B06046F758B18EB8"/>
    <w:rsid w:val="00A7092C"/>
    <w:rPr>
      <w:lang w:val="bg-BG" w:eastAsia="bg-BG"/>
    </w:rPr>
  </w:style>
  <w:style w:type="paragraph" w:customStyle="1" w:styleId="D7C3C56E0757426AAF2E1AE60C684EC1">
    <w:name w:val="D7C3C56E0757426AAF2E1AE60C684EC1"/>
    <w:rsid w:val="00A7092C"/>
    <w:rPr>
      <w:lang w:val="bg-BG" w:eastAsia="bg-BG"/>
    </w:rPr>
  </w:style>
  <w:style w:type="paragraph" w:customStyle="1" w:styleId="58CF54DBDA2E4D00933F285B36727569">
    <w:name w:val="58CF54DBDA2E4D00933F285B36727569"/>
    <w:rsid w:val="00A7092C"/>
    <w:rPr>
      <w:lang w:val="bg-BG" w:eastAsia="bg-BG"/>
    </w:rPr>
  </w:style>
  <w:style w:type="paragraph" w:customStyle="1" w:styleId="D5622F7912F84BBB82AECDD69A4CEC62">
    <w:name w:val="D5622F7912F84BBB82AECDD69A4CEC62"/>
    <w:rsid w:val="00A7092C"/>
    <w:rPr>
      <w:lang w:val="bg-BG" w:eastAsia="bg-BG"/>
    </w:rPr>
  </w:style>
  <w:style w:type="paragraph" w:customStyle="1" w:styleId="751B64A5826649B9B463A6155C89C40C">
    <w:name w:val="751B64A5826649B9B463A6155C89C40C"/>
    <w:rsid w:val="00A7092C"/>
    <w:rPr>
      <w:lang w:val="bg-BG" w:eastAsia="bg-BG"/>
    </w:rPr>
  </w:style>
  <w:style w:type="paragraph" w:customStyle="1" w:styleId="F2CC6EB430CE404DBC1DC4BE52351B3A">
    <w:name w:val="F2CC6EB430CE404DBC1DC4BE52351B3A"/>
    <w:rsid w:val="00A7092C"/>
    <w:rPr>
      <w:lang w:val="bg-BG" w:eastAsia="bg-BG"/>
    </w:rPr>
  </w:style>
  <w:style w:type="paragraph" w:customStyle="1" w:styleId="499C783A48FD43F180FD4113890B581C14">
    <w:name w:val="499C783A48FD43F180FD4113890B581C14"/>
    <w:rsid w:val="00A7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6">
    <w:name w:val="F9BF2D2CB0DD45ECBBB5B51EF358038A46"/>
    <w:rsid w:val="00A7092C"/>
    <w:pPr>
      <w:spacing w:after="0"/>
    </w:pPr>
    <w:rPr>
      <w:rFonts w:eastAsiaTheme="minorHAnsi"/>
      <w:sz w:val="18"/>
    </w:rPr>
  </w:style>
  <w:style w:type="paragraph" w:customStyle="1" w:styleId="572074783488462CB43E8A16EA3509AF34">
    <w:name w:val="572074783488462CB43E8A16EA3509AF34"/>
    <w:rsid w:val="00A7092C"/>
    <w:rPr>
      <w:rFonts w:eastAsiaTheme="minorHAnsi"/>
    </w:rPr>
  </w:style>
  <w:style w:type="paragraph" w:customStyle="1" w:styleId="98C199DB21A44979A88345E72F0775EE39">
    <w:name w:val="98C199DB21A44979A88345E72F0775EE39"/>
    <w:rsid w:val="00A7092C"/>
    <w:rPr>
      <w:rFonts w:eastAsiaTheme="minorHAnsi"/>
    </w:rPr>
  </w:style>
  <w:style w:type="paragraph" w:customStyle="1" w:styleId="5D42234062444115B92984B57E6EC8A814">
    <w:name w:val="5D42234062444115B92984B57E6EC8A814"/>
    <w:rsid w:val="00A7092C"/>
    <w:pPr>
      <w:spacing w:after="0"/>
    </w:pPr>
    <w:rPr>
      <w:rFonts w:eastAsiaTheme="minorHAnsi"/>
      <w:sz w:val="18"/>
    </w:rPr>
  </w:style>
  <w:style w:type="paragraph" w:customStyle="1" w:styleId="13775251EFD1401295BBDE1D17794E0C34">
    <w:name w:val="13775251EFD1401295BBDE1D17794E0C34"/>
    <w:rsid w:val="00A7092C"/>
    <w:rPr>
      <w:rFonts w:eastAsiaTheme="minorHAnsi"/>
    </w:rPr>
  </w:style>
  <w:style w:type="paragraph" w:customStyle="1" w:styleId="E117B0160AC646D1B3E92E66245BC5CC14">
    <w:name w:val="E117B0160AC646D1B3E92E66245BC5CC14"/>
    <w:rsid w:val="00A7092C"/>
    <w:pPr>
      <w:spacing w:after="0"/>
    </w:pPr>
    <w:rPr>
      <w:rFonts w:eastAsiaTheme="minorHAnsi"/>
      <w:sz w:val="18"/>
    </w:rPr>
  </w:style>
  <w:style w:type="paragraph" w:customStyle="1" w:styleId="2CD4F7CCC6DF45098DEFE00C5AA34F3834">
    <w:name w:val="2CD4F7CCC6DF45098DEFE00C5AA34F3834"/>
    <w:rsid w:val="00A7092C"/>
    <w:rPr>
      <w:rFonts w:eastAsiaTheme="minorHAnsi"/>
    </w:rPr>
  </w:style>
  <w:style w:type="paragraph" w:customStyle="1" w:styleId="BE714C3E6B6D489EB12B943E0AEA1DAF14">
    <w:name w:val="BE714C3E6B6D489EB12B943E0AEA1DAF14"/>
    <w:rsid w:val="00A7092C"/>
    <w:pPr>
      <w:spacing w:after="0"/>
    </w:pPr>
    <w:rPr>
      <w:rFonts w:eastAsiaTheme="minorHAnsi"/>
      <w:sz w:val="18"/>
    </w:rPr>
  </w:style>
  <w:style w:type="paragraph" w:customStyle="1" w:styleId="717EB4320D7D4FECAF658258462AF99D32">
    <w:name w:val="717EB4320D7D4FECAF658258462AF99D32"/>
    <w:rsid w:val="00A7092C"/>
    <w:rPr>
      <w:rFonts w:eastAsiaTheme="minorHAnsi"/>
    </w:rPr>
  </w:style>
  <w:style w:type="paragraph" w:customStyle="1" w:styleId="672F32AE82B848FD98A1DC075F71616B14">
    <w:name w:val="672F32AE82B848FD98A1DC075F71616B14"/>
    <w:rsid w:val="00A7092C"/>
    <w:pPr>
      <w:spacing w:after="0"/>
    </w:pPr>
    <w:rPr>
      <w:rFonts w:eastAsiaTheme="minorHAnsi"/>
      <w:sz w:val="18"/>
    </w:rPr>
  </w:style>
  <w:style w:type="paragraph" w:customStyle="1" w:styleId="380208B5714343279D1D8AA14FA794D67">
    <w:name w:val="380208B5714343279D1D8AA14FA794D67"/>
    <w:rsid w:val="00A7092C"/>
    <w:rPr>
      <w:rFonts w:eastAsiaTheme="minorHAnsi"/>
    </w:rPr>
  </w:style>
  <w:style w:type="paragraph" w:customStyle="1" w:styleId="D8276C901F3447EF9F4DAE7E5A2D56F214">
    <w:name w:val="D8276C901F3447EF9F4DAE7E5A2D56F214"/>
    <w:rsid w:val="00A7092C"/>
    <w:pPr>
      <w:spacing w:after="0"/>
    </w:pPr>
    <w:rPr>
      <w:rFonts w:eastAsiaTheme="minorHAnsi"/>
      <w:sz w:val="18"/>
    </w:rPr>
  </w:style>
  <w:style w:type="paragraph" w:customStyle="1" w:styleId="723DFB683B5C40289035E595F67DF1E834">
    <w:name w:val="723DFB683B5C40289035E595F67DF1E834"/>
    <w:rsid w:val="00A7092C"/>
    <w:rPr>
      <w:rFonts w:eastAsiaTheme="minorHAnsi"/>
    </w:rPr>
  </w:style>
  <w:style w:type="paragraph" w:customStyle="1" w:styleId="C70839B3505A4A14ADA29500217A8F4D14">
    <w:name w:val="C70839B3505A4A14ADA29500217A8F4D14"/>
    <w:rsid w:val="00A7092C"/>
    <w:pPr>
      <w:spacing w:after="0"/>
    </w:pPr>
    <w:rPr>
      <w:rFonts w:eastAsiaTheme="minorHAnsi"/>
      <w:sz w:val="18"/>
    </w:rPr>
  </w:style>
  <w:style w:type="paragraph" w:customStyle="1" w:styleId="45A1978C42FC4B4A9CF0E2DD5CC6611234">
    <w:name w:val="45A1978C42FC4B4A9CF0E2DD5CC6611234"/>
    <w:rsid w:val="00A7092C"/>
    <w:rPr>
      <w:rFonts w:eastAsiaTheme="minorHAnsi"/>
    </w:rPr>
  </w:style>
  <w:style w:type="paragraph" w:customStyle="1" w:styleId="40E7FF182C5A42F6A68D91D60761751315">
    <w:name w:val="40E7FF182C5A42F6A68D91D60761751315"/>
    <w:rsid w:val="00A7092C"/>
    <w:pPr>
      <w:spacing w:after="0"/>
    </w:pPr>
    <w:rPr>
      <w:rFonts w:eastAsiaTheme="minorHAnsi"/>
      <w:sz w:val="18"/>
    </w:rPr>
  </w:style>
  <w:style w:type="paragraph" w:customStyle="1" w:styleId="40ADBB8D658C4EEBBD7D8253A34DAD4738">
    <w:name w:val="40ADBB8D658C4EEBBD7D8253A34DAD4738"/>
    <w:rsid w:val="00A7092C"/>
    <w:rPr>
      <w:rFonts w:eastAsiaTheme="minorHAnsi"/>
    </w:rPr>
  </w:style>
  <w:style w:type="paragraph" w:customStyle="1" w:styleId="AA67E8AC1E2A48DEBB49742F3CF4143014">
    <w:name w:val="AA67E8AC1E2A48DEBB49742F3CF4143014"/>
    <w:rsid w:val="00A7092C"/>
    <w:pPr>
      <w:spacing w:after="0"/>
    </w:pPr>
    <w:rPr>
      <w:rFonts w:eastAsiaTheme="minorHAnsi"/>
      <w:sz w:val="18"/>
    </w:rPr>
  </w:style>
  <w:style w:type="paragraph" w:customStyle="1" w:styleId="9036D19C52C54465882475EF28C870FF37">
    <w:name w:val="9036D19C52C54465882475EF28C870FF37"/>
    <w:rsid w:val="00A7092C"/>
    <w:rPr>
      <w:rFonts w:eastAsiaTheme="minorHAnsi"/>
    </w:rPr>
  </w:style>
  <w:style w:type="paragraph" w:customStyle="1" w:styleId="136B1562AFE84176B06046F758B18EB81">
    <w:name w:val="136B1562AFE84176B06046F758B18EB81"/>
    <w:rsid w:val="00A7092C"/>
    <w:rPr>
      <w:rFonts w:eastAsiaTheme="minorHAnsi"/>
    </w:rPr>
  </w:style>
  <w:style w:type="paragraph" w:customStyle="1" w:styleId="1711DC59430A414EB4B270E0F0AA544214">
    <w:name w:val="1711DC59430A414EB4B270E0F0AA544214"/>
    <w:rsid w:val="00A7092C"/>
    <w:pPr>
      <w:spacing w:after="0"/>
    </w:pPr>
    <w:rPr>
      <w:rFonts w:eastAsiaTheme="minorHAnsi"/>
      <w:sz w:val="18"/>
    </w:rPr>
  </w:style>
  <w:style w:type="paragraph" w:customStyle="1" w:styleId="6F185E12453744829ACDC489A27A493034">
    <w:name w:val="6F185E12453744829ACDC489A27A493034"/>
    <w:rsid w:val="00A7092C"/>
    <w:pPr>
      <w:spacing w:after="0"/>
    </w:pPr>
    <w:rPr>
      <w:rFonts w:eastAsiaTheme="minorHAnsi"/>
      <w:sz w:val="18"/>
    </w:rPr>
  </w:style>
  <w:style w:type="paragraph" w:customStyle="1" w:styleId="3F74678ACCF64BB3A9FA2AB54C97AB2814">
    <w:name w:val="3F74678ACCF64BB3A9FA2AB54C97AB2814"/>
    <w:rsid w:val="00A7092C"/>
    <w:pPr>
      <w:spacing w:after="0"/>
    </w:pPr>
    <w:rPr>
      <w:rFonts w:eastAsiaTheme="minorHAnsi"/>
      <w:sz w:val="18"/>
    </w:rPr>
  </w:style>
  <w:style w:type="paragraph" w:customStyle="1" w:styleId="823F7033792B4CA4A5F8198693475B9E34">
    <w:name w:val="823F7033792B4CA4A5F8198693475B9E34"/>
    <w:rsid w:val="00A7092C"/>
    <w:rPr>
      <w:rFonts w:eastAsiaTheme="minorHAnsi"/>
    </w:rPr>
  </w:style>
  <w:style w:type="paragraph" w:customStyle="1" w:styleId="11A6B68A41CF4891B3FDFE151407AD2A14">
    <w:name w:val="11A6B68A41CF4891B3FDFE151407AD2A14"/>
    <w:rsid w:val="00A7092C"/>
    <w:pPr>
      <w:spacing w:after="0"/>
    </w:pPr>
    <w:rPr>
      <w:rFonts w:eastAsiaTheme="minorHAnsi"/>
      <w:sz w:val="18"/>
    </w:rPr>
  </w:style>
  <w:style w:type="paragraph" w:customStyle="1" w:styleId="EC257BF609544707A93D3661C628C88133">
    <w:name w:val="EC257BF609544707A93D3661C628C88133"/>
    <w:rsid w:val="00A7092C"/>
    <w:pPr>
      <w:spacing w:after="0"/>
    </w:pPr>
    <w:rPr>
      <w:rFonts w:eastAsiaTheme="minorHAnsi"/>
      <w:sz w:val="18"/>
    </w:rPr>
  </w:style>
  <w:style w:type="paragraph" w:customStyle="1" w:styleId="31B4C6869F41443E8E20C81A72AF4BB814">
    <w:name w:val="31B4C6869F41443E8E20C81A72AF4BB814"/>
    <w:rsid w:val="00A7092C"/>
    <w:pPr>
      <w:spacing w:after="0"/>
    </w:pPr>
    <w:rPr>
      <w:rFonts w:eastAsiaTheme="minorHAnsi"/>
      <w:sz w:val="18"/>
    </w:rPr>
  </w:style>
  <w:style w:type="paragraph" w:customStyle="1" w:styleId="9995091207E2463484DF066BAD30D89E8">
    <w:name w:val="9995091207E2463484DF066BAD30D89E8"/>
    <w:rsid w:val="00A7092C"/>
    <w:rPr>
      <w:rFonts w:eastAsiaTheme="minorHAnsi"/>
    </w:rPr>
  </w:style>
  <w:style w:type="paragraph" w:customStyle="1" w:styleId="7B35CFFB18E041D5824382DB4EB5ED0914">
    <w:name w:val="7B35CFFB18E041D5824382DB4EB5ED0914"/>
    <w:rsid w:val="00A7092C"/>
    <w:pPr>
      <w:spacing w:after="0"/>
    </w:pPr>
    <w:rPr>
      <w:rFonts w:eastAsiaTheme="minorHAnsi"/>
      <w:sz w:val="18"/>
    </w:rPr>
  </w:style>
  <w:style w:type="paragraph" w:customStyle="1" w:styleId="92078F3597E8473A9F7784A78967294A34">
    <w:name w:val="92078F3597E8473A9F7784A78967294A34"/>
    <w:rsid w:val="00A7092C"/>
    <w:pPr>
      <w:spacing w:after="0"/>
    </w:pPr>
    <w:rPr>
      <w:rFonts w:eastAsiaTheme="minorHAnsi"/>
      <w:sz w:val="18"/>
    </w:rPr>
  </w:style>
  <w:style w:type="paragraph" w:customStyle="1" w:styleId="AB0921106EEF4040B80C76B1F872407614">
    <w:name w:val="AB0921106EEF4040B80C76B1F872407614"/>
    <w:rsid w:val="00A7092C"/>
    <w:pPr>
      <w:spacing w:after="0"/>
    </w:pPr>
    <w:rPr>
      <w:rFonts w:eastAsiaTheme="minorHAnsi"/>
      <w:sz w:val="18"/>
    </w:rPr>
  </w:style>
  <w:style w:type="paragraph" w:customStyle="1" w:styleId="2B230E26A9ED4FC2AB67B085043EF44234">
    <w:name w:val="2B230E26A9ED4FC2AB67B085043EF44234"/>
    <w:rsid w:val="00A7092C"/>
    <w:rPr>
      <w:rFonts w:eastAsiaTheme="minorHAnsi"/>
    </w:rPr>
  </w:style>
  <w:style w:type="paragraph" w:customStyle="1" w:styleId="FB383E6012E447C7B7A7CE4AAF74592715">
    <w:name w:val="FB383E6012E447C7B7A7CE4AAF74592715"/>
    <w:rsid w:val="00A7092C"/>
    <w:pPr>
      <w:spacing w:after="0"/>
    </w:pPr>
    <w:rPr>
      <w:rFonts w:eastAsiaTheme="minorHAnsi"/>
      <w:sz w:val="18"/>
    </w:rPr>
  </w:style>
  <w:style w:type="paragraph" w:customStyle="1" w:styleId="5DECF126BB1A4AB8A80075740E61BDC437">
    <w:name w:val="5DECF126BB1A4AB8A80075740E61BDC437"/>
    <w:rsid w:val="00A7092C"/>
    <w:rPr>
      <w:rFonts w:eastAsiaTheme="minorHAnsi"/>
    </w:rPr>
  </w:style>
  <w:style w:type="paragraph" w:customStyle="1" w:styleId="7830435A9574444B88F17F0B7C3581EE14">
    <w:name w:val="7830435A9574444B88F17F0B7C3581EE14"/>
    <w:rsid w:val="00A7092C"/>
    <w:pPr>
      <w:spacing w:after="0"/>
    </w:pPr>
    <w:rPr>
      <w:rFonts w:eastAsiaTheme="minorHAnsi"/>
      <w:sz w:val="18"/>
    </w:rPr>
  </w:style>
  <w:style w:type="paragraph" w:customStyle="1" w:styleId="7AB1165513E24AA18C2EE3562CB0AC3A37">
    <w:name w:val="7AB1165513E24AA18C2EE3562CB0AC3A37"/>
    <w:rsid w:val="00A7092C"/>
    <w:rPr>
      <w:rFonts w:eastAsiaTheme="minorHAnsi"/>
    </w:rPr>
  </w:style>
  <w:style w:type="paragraph" w:customStyle="1" w:styleId="587BAEAC70E54271A1E4E1C0908E4B5F37">
    <w:name w:val="587BAEAC70E54271A1E4E1C0908E4B5F37"/>
    <w:rsid w:val="00A7092C"/>
    <w:rPr>
      <w:rFonts w:eastAsiaTheme="minorHAnsi"/>
    </w:rPr>
  </w:style>
  <w:style w:type="paragraph" w:customStyle="1" w:styleId="419AAAC3143B40EE8B1384D28136DB3A14">
    <w:name w:val="419AAAC3143B40EE8B1384D28136DB3A14"/>
    <w:rsid w:val="00A7092C"/>
    <w:pPr>
      <w:spacing w:after="0"/>
    </w:pPr>
    <w:rPr>
      <w:rFonts w:eastAsiaTheme="minorHAnsi"/>
      <w:sz w:val="18"/>
    </w:rPr>
  </w:style>
  <w:style w:type="paragraph" w:customStyle="1" w:styleId="AE3856E31319441187E4F96BA0C7CE6134">
    <w:name w:val="AE3856E31319441187E4F96BA0C7CE6134"/>
    <w:rsid w:val="00A7092C"/>
    <w:pPr>
      <w:spacing w:after="0"/>
    </w:pPr>
    <w:rPr>
      <w:rFonts w:eastAsiaTheme="minorHAnsi"/>
      <w:sz w:val="18"/>
    </w:rPr>
  </w:style>
  <w:style w:type="paragraph" w:customStyle="1" w:styleId="BA7AB7A9B33E44EAAB8C25A36C2F62D914">
    <w:name w:val="BA7AB7A9B33E44EAAB8C25A36C2F62D914"/>
    <w:rsid w:val="00A7092C"/>
    <w:pPr>
      <w:spacing w:after="0"/>
    </w:pPr>
    <w:rPr>
      <w:rFonts w:eastAsiaTheme="minorHAnsi"/>
      <w:sz w:val="18"/>
    </w:rPr>
  </w:style>
  <w:style w:type="paragraph" w:customStyle="1" w:styleId="60DBFC5280CD41C3A9B53C10A7C309E134">
    <w:name w:val="60DBFC5280CD41C3A9B53C10A7C309E134"/>
    <w:rsid w:val="00A7092C"/>
    <w:rPr>
      <w:rFonts w:eastAsiaTheme="minorHAnsi"/>
    </w:rPr>
  </w:style>
  <w:style w:type="paragraph" w:customStyle="1" w:styleId="6F4B5F57EA7A46648509931704777B5714">
    <w:name w:val="6F4B5F57EA7A46648509931704777B5714"/>
    <w:rsid w:val="00A7092C"/>
    <w:pPr>
      <w:spacing w:after="0"/>
    </w:pPr>
    <w:rPr>
      <w:rFonts w:eastAsiaTheme="minorHAnsi"/>
      <w:sz w:val="18"/>
    </w:rPr>
  </w:style>
  <w:style w:type="paragraph" w:customStyle="1" w:styleId="408DFBDE85BD4B26A2C5462B1B87995233">
    <w:name w:val="408DFBDE85BD4B26A2C5462B1B87995233"/>
    <w:rsid w:val="00A7092C"/>
    <w:pPr>
      <w:spacing w:after="0"/>
    </w:pPr>
    <w:rPr>
      <w:rFonts w:eastAsiaTheme="minorHAnsi"/>
      <w:sz w:val="18"/>
    </w:rPr>
  </w:style>
  <w:style w:type="paragraph" w:customStyle="1" w:styleId="F9986CC68ADA48C2BA4E3057198DFD8714">
    <w:name w:val="F9986CC68ADA48C2BA4E3057198DFD8714"/>
    <w:rsid w:val="00A7092C"/>
    <w:pPr>
      <w:spacing w:after="0"/>
    </w:pPr>
    <w:rPr>
      <w:rFonts w:eastAsiaTheme="minorHAnsi"/>
      <w:sz w:val="18"/>
    </w:rPr>
  </w:style>
  <w:style w:type="paragraph" w:customStyle="1" w:styleId="123D73B99B6047EF9E5048822EA08AF28">
    <w:name w:val="123D73B99B6047EF9E5048822EA08AF28"/>
    <w:rsid w:val="00A7092C"/>
    <w:rPr>
      <w:rFonts w:eastAsiaTheme="minorHAnsi"/>
    </w:rPr>
  </w:style>
  <w:style w:type="paragraph" w:customStyle="1" w:styleId="4CF57EBA2AF94055A638708E590312ED14">
    <w:name w:val="4CF57EBA2AF94055A638708E590312ED14"/>
    <w:rsid w:val="00A7092C"/>
    <w:pPr>
      <w:spacing w:after="0"/>
    </w:pPr>
    <w:rPr>
      <w:rFonts w:eastAsiaTheme="minorHAnsi"/>
      <w:sz w:val="18"/>
    </w:rPr>
  </w:style>
  <w:style w:type="paragraph" w:customStyle="1" w:styleId="AFD2E5A42B654E14B9A901E430B0B00934">
    <w:name w:val="AFD2E5A42B654E14B9A901E430B0B00934"/>
    <w:rsid w:val="00A7092C"/>
    <w:pPr>
      <w:spacing w:after="0"/>
    </w:pPr>
    <w:rPr>
      <w:rFonts w:eastAsiaTheme="minorHAnsi"/>
      <w:sz w:val="18"/>
    </w:rPr>
  </w:style>
  <w:style w:type="paragraph" w:customStyle="1" w:styleId="F3FFF565E6AA4024B0471E9E86CA4F7414">
    <w:name w:val="F3FFF565E6AA4024B0471E9E86CA4F7414"/>
    <w:rsid w:val="00A7092C"/>
    <w:pPr>
      <w:spacing w:after="0"/>
    </w:pPr>
    <w:rPr>
      <w:rFonts w:eastAsiaTheme="minorHAnsi"/>
      <w:sz w:val="18"/>
    </w:rPr>
  </w:style>
  <w:style w:type="paragraph" w:customStyle="1" w:styleId="7B0118AA2D3946589DAFE68F9461F48834">
    <w:name w:val="7B0118AA2D3946589DAFE68F9461F48834"/>
    <w:rsid w:val="00A7092C"/>
    <w:rPr>
      <w:rFonts w:eastAsiaTheme="minorHAnsi"/>
    </w:rPr>
  </w:style>
  <w:style w:type="paragraph" w:customStyle="1" w:styleId="715EB9D76B5F4146928AAB53A67D35E215">
    <w:name w:val="715EB9D76B5F4146928AAB53A67D35E215"/>
    <w:rsid w:val="00A7092C"/>
    <w:pPr>
      <w:spacing w:after="0"/>
    </w:pPr>
    <w:rPr>
      <w:rFonts w:eastAsiaTheme="minorHAnsi"/>
      <w:sz w:val="18"/>
    </w:rPr>
  </w:style>
  <w:style w:type="paragraph" w:customStyle="1" w:styleId="D57F4AC3CEAD47F99863C1EF6DA7134E37">
    <w:name w:val="D57F4AC3CEAD47F99863C1EF6DA7134E37"/>
    <w:rsid w:val="00A7092C"/>
    <w:rPr>
      <w:rFonts w:eastAsiaTheme="minorHAnsi"/>
    </w:rPr>
  </w:style>
  <w:style w:type="paragraph" w:customStyle="1" w:styleId="2D98102FB5D44AD286D34422F5B3651914">
    <w:name w:val="2D98102FB5D44AD286D34422F5B3651914"/>
    <w:rsid w:val="00A7092C"/>
    <w:pPr>
      <w:spacing w:after="0"/>
    </w:pPr>
    <w:rPr>
      <w:rFonts w:eastAsiaTheme="minorHAnsi"/>
      <w:sz w:val="18"/>
    </w:rPr>
  </w:style>
  <w:style w:type="paragraph" w:customStyle="1" w:styleId="A09E56A51034410FB8397906CD2B026C37">
    <w:name w:val="A09E56A51034410FB8397906CD2B026C37"/>
    <w:rsid w:val="00A7092C"/>
    <w:rPr>
      <w:rFonts w:eastAsiaTheme="minorHAnsi"/>
    </w:rPr>
  </w:style>
  <w:style w:type="paragraph" w:customStyle="1" w:styleId="D7C3C56E0757426AAF2E1AE60C684EC11">
    <w:name w:val="D7C3C56E0757426AAF2E1AE60C684EC11"/>
    <w:rsid w:val="00A7092C"/>
    <w:pPr>
      <w:spacing w:after="0"/>
    </w:pPr>
    <w:rPr>
      <w:rFonts w:eastAsiaTheme="minorHAnsi"/>
      <w:sz w:val="18"/>
    </w:rPr>
  </w:style>
  <w:style w:type="paragraph" w:customStyle="1" w:styleId="FC7A107969F841B29260F92659BDC67E14">
    <w:name w:val="FC7A107969F841B29260F92659BDC67E14"/>
    <w:rsid w:val="00A7092C"/>
    <w:pPr>
      <w:spacing w:after="0"/>
    </w:pPr>
    <w:rPr>
      <w:rFonts w:eastAsiaTheme="minorHAnsi"/>
      <w:sz w:val="18"/>
    </w:rPr>
  </w:style>
  <w:style w:type="paragraph" w:customStyle="1" w:styleId="7B947D67A996476FB4F7A3E8A92B9B4234">
    <w:name w:val="7B947D67A996476FB4F7A3E8A92B9B4234"/>
    <w:rsid w:val="00A7092C"/>
    <w:pPr>
      <w:spacing w:after="0"/>
    </w:pPr>
    <w:rPr>
      <w:rFonts w:eastAsiaTheme="minorHAnsi"/>
      <w:sz w:val="18"/>
    </w:rPr>
  </w:style>
  <w:style w:type="paragraph" w:customStyle="1" w:styleId="C1E09089BCFC4CD38EBFC3B79F722E1814">
    <w:name w:val="C1E09089BCFC4CD38EBFC3B79F722E1814"/>
    <w:rsid w:val="00A7092C"/>
    <w:pPr>
      <w:spacing w:after="0"/>
    </w:pPr>
    <w:rPr>
      <w:rFonts w:eastAsiaTheme="minorHAnsi"/>
      <w:sz w:val="18"/>
    </w:rPr>
  </w:style>
  <w:style w:type="paragraph" w:customStyle="1" w:styleId="184DF065F14749BEA88C33EBF6D0DD9134">
    <w:name w:val="184DF065F14749BEA88C33EBF6D0DD9134"/>
    <w:rsid w:val="00A7092C"/>
    <w:rPr>
      <w:rFonts w:eastAsiaTheme="minorHAnsi"/>
    </w:rPr>
  </w:style>
  <w:style w:type="paragraph" w:customStyle="1" w:styleId="0050AE4A8781494EB7CEFED53B2E625614">
    <w:name w:val="0050AE4A8781494EB7CEFED53B2E625614"/>
    <w:rsid w:val="00A7092C"/>
    <w:pPr>
      <w:spacing w:after="0"/>
    </w:pPr>
    <w:rPr>
      <w:rFonts w:eastAsiaTheme="minorHAnsi"/>
      <w:sz w:val="18"/>
    </w:rPr>
  </w:style>
  <w:style w:type="paragraph" w:customStyle="1" w:styleId="7649FC3E3CB64CB4B6895DA61746067C33">
    <w:name w:val="7649FC3E3CB64CB4B6895DA61746067C33"/>
    <w:rsid w:val="00A7092C"/>
    <w:pPr>
      <w:spacing w:after="0"/>
    </w:pPr>
    <w:rPr>
      <w:rFonts w:eastAsiaTheme="minorHAnsi"/>
      <w:sz w:val="18"/>
    </w:rPr>
  </w:style>
  <w:style w:type="paragraph" w:customStyle="1" w:styleId="11973A07EE994F7C848C75968712285314">
    <w:name w:val="11973A07EE994F7C848C75968712285314"/>
    <w:rsid w:val="00A7092C"/>
    <w:pPr>
      <w:spacing w:after="0"/>
    </w:pPr>
    <w:rPr>
      <w:rFonts w:eastAsiaTheme="minorHAnsi"/>
      <w:sz w:val="18"/>
    </w:rPr>
  </w:style>
  <w:style w:type="paragraph" w:customStyle="1" w:styleId="8F6AD78B2ED84699A2A5293FF1A259088">
    <w:name w:val="8F6AD78B2ED84699A2A5293FF1A259088"/>
    <w:rsid w:val="00A7092C"/>
    <w:rPr>
      <w:rFonts w:eastAsiaTheme="minorHAnsi"/>
    </w:rPr>
  </w:style>
  <w:style w:type="paragraph" w:customStyle="1" w:styleId="9A8538742AB04508A61D932372736E3414">
    <w:name w:val="9A8538742AB04508A61D932372736E3414"/>
    <w:rsid w:val="00A7092C"/>
    <w:pPr>
      <w:spacing w:after="0"/>
    </w:pPr>
    <w:rPr>
      <w:rFonts w:eastAsiaTheme="minorHAnsi"/>
      <w:sz w:val="18"/>
    </w:rPr>
  </w:style>
  <w:style w:type="paragraph" w:customStyle="1" w:styleId="D5320E753A8642EEA6B1948AA390C36034">
    <w:name w:val="D5320E753A8642EEA6B1948AA390C36034"/>
    <w:rsid w:val="00A7092C"/>
    <w:pPr>
      <w:spacing w:after="0"/>
    </w:pPr>
    <w:rPr>
      <w:rFonts w:eastAsiaTheme="minorHAnsi"/>
      <w:sz w:val="18"/>
    </w:rPr>
  </w:style>
  <w:style w:type="paragraph" w:customStyle="1" w:styleId="7DA725D4078647ECBD9F007774387A4014">
    <w:name w:val="7DA725D4078647ECBD9F007774387A4014"/>
    <w:rsid w:val="00A7092C"/>
    <w:pPr>
      <w:spacing w:after="0"/>
    </w:pPr>
    <w:rPr>
      <w:rFonts w:eastAsiaTheme="minorHAnsi"/>
      <w:sz w:val="18"/>
    </w:rPr>
  </w:style>
  <w:style w:type="paragraph" w:customStyle="1" w:styleId="1B2E103589454B3AA67AE6B33F4A344934">
    <w:name w:val="1B2E103589454B3AA67AE6B33F4A344934"/>
    <w:rsid w:val="00A7092C"/>
    <w:rPr>
      <w:rFonts w:eastAsiaTheme="minorHAnsi"/>
    </w:rPr>
  </w:style>
  <w:style w:type="paragraph" w:customStyle="1" w:styleId="58CF54DBDA2E4D00933F285B367275691">
    <w:name w:val="58CF54DBDA2E4D00933F285B367275691"/>
    <w:rsid w:val="00A7092C"/>
    <w:pPr>
      <w:spacing w:after="0"/>
    </w:pPr>
    <w:rPr>
      <w:rFonts w:eastAsiaTheme="minorHAnsi"/>
      <w:sz w:val="18"/>
    </w:rPr>
  </w:style>
  <w:style w:type="paragraph" w:customStyle="1" w:styleId="D5622F7912F84BBB82AECDD69A4CEC621">
    <w:name w:val="D5622F7912F84BBB82AECDD69A4CEC621"/>
    <w:rsid w:val="00A7092C"/>
    <w:pPr>
      <w:spacing w:after="0"/>
    </w:pPr>
    <w:rPr>
      <w:rFonts w:eastAsiaTheme="minorHAnsi"/>
      <w:sz w:val="18"/>
    </w:rPr>
  </w:style>
  <w:style w:type="paragraph" w:customStyle="1" w:styleId="751B64A5826649B9B463A6155C89C40C1">
    <w:name w:val="751B64A5826649B9B463A6155C89C40C1"/>
    <w:rsid w:val="00A7092C"/>
    <w:pPr>
      <w:spacing w:after="0"/>
    </w:pPr>
    <w:rPr>
      <w:rFonts w:eastAsiaTheme="minorHAnsi"/>
      <w:sz w:val="18"/>
    </w:rPr>
  </w:style>
  <w:style w:type="paragraph" w:customStyle="1" w:styleId="F2CC6EB430CE404DBC1DC4BE52351B3A1">
    <w:name w:val="F2CC6EB430CE404DBC1DC4BE52351B3A1"/>
    <w:rsid w:val="00A7092C"/>
    <w:rPr>
      <w:rFonts w:eastAsiaTheme="minorHAnsi"/>
    </w:rPr>
  </w:style>
  <w:style w:type="paragraph" w:customStyle="1" w:styleId="AB53E88CFB4641C2B069B4BCC93E716814">
    <w:name w:val="AB53E88CFB4641C2B069B4BCC93E716814"/>
    <w:rsid w:val="00A7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9">
    <w:name w:val="F8248F404B3048F29591C06EFE9F862E59"/>
    <w:rsid w:val="00A7092C"/>
    <w:pPr>
      <w:spacing w:after="0"/>
    </w:pPr>
    <w:rPr>
      <w:rFonts w:eastAsiaTheme="minorHAnsi"/>
      <w:sz w:val="18"/>
    </w:rPr>
  </w:style>
  <w:style w:type="paragraph" w:customStyle="1" w:styleId="46E087391B184229B04974DFC859DABE35">
    <w:name w:val="46E087391B184229B04974DFC859DABE35"/>
    <w:rsid w:val="00A7092C"/>
    <w:rPr>
      <w:rFonts w:eastAsiaTheme="minorHAnsi"/>
    </w:rPr>
  </w:style>
  <w:style w:type="paragraph" w:customStyle="1" w:styleId="FDEEFE49C9E24FC4896A32A624CBE0C947">
    <w:name w:val="FDEEFE49C9E24FC4896A32A624CBE0C947"/>
    <w:rsid w:val="00A7092C"/>
    <w:pPr>
      <w:spacing w:after="0"/>
    </w:pPr>
    <w:rPr>
      <w:rFonts w:eastAsiaTheme="minorHAnsi"/>
      <w:sz w:val="18"/>
    </w:rPr>
  </w:style>
  <w:style w:type="paragraph" w:customStyle="1" w:styleId="EDCF57B2AB4548CB9F05182F5E2AF27139">
    <w:name w:val="EDCF57B2AB4548CB9F05182F5E2AF27139"/>
    <w:rsid w:val="00A7092C"/>
    <w:rPr>
      <w:rFonts w:eastAsiaTheme="minorHAnsi"/>
    </w:rPr>
  </w:style>
  <w:style w:type="paragraph" w:customStyle="1" w:styleId="0579361D4FFF421E8C97F58FADC2A4D647">
    <w:name w:val="0579361D4FFF421E8C97F58FADC2A4D647"/>
    <w:rsid w:val="00A7092C"/>
    <w:pPr>
      <w:spacing w:after="0"/>
    </w:pPr>
    <w:rPr>
      <w:rFonts w:eastAsiaTheme="minorHAnsi"/>
      <w:sz w:val="18"/>
    </w:rPr>
  </w:style>
  <w:style w:type="paragraph" w:customStyle="1" w:styleId="A482B8992E584E0A91C1F907C31F4C0417">
    <w:name w:val="A482B8992E584E0A91C1F907C31F4C0417"/>
    <w:rsid w:val="00A7092C"/>
    <w:rPr>
      <w:rFonts w:eastAsiaTheme="minorHAnsi"/>
    </w:rPr>
  </w:style>
  <w:style w:type="paragraph" w:customStyle="1" w:styleId="B9D4AFBD5F1D4F01BCB792697366DC4114">
    <w:name w:val="B9D4AFBD5F1D4F01BCB792697366DC4114"/>
    <w:rsid w:val="00A7092C"/>
    <w:pPr>
      <w:spacing w:after="0" w:line="240" w:lineRule="auto"/>
    </w:pPr>
    <w:rPr>
      <w:rFonts w:eastAsiaTheme="minorHAnsi"/>
    </w:rPr>
  </w:style>
  <w:style w:type="paragraph" w:customStyle="1" w:styleId="4FB668A7A79D428383F8400EE038ABEF39">
    <w:name w:val="4FB668A7A79D428383F8400EE038ABEF39"/>
    <w:rsid w:val="00A7092C"/>
    <w:pPr>
      <w:spacing w:after="0" w:line="240" w:lineRule="auto"/>
    </w:pPr>
    <w:rPr>
      <w:rFonts w:eastAsiaTheme="minorHAnsi"/>
    </w:rPr>
  </w:style>
  <w:style w:type="paragraph" w:customStyle="1" w:styleId="555CB117B7F24DC689E78E779AD33AEB14">
    <w:name w:val="555CB117B7F24DC689E78E779AD33AEB14"/>
    <w:rsid w:val="00A7092C"/>
    <w:pPr>
      <w:spacing w:after="0" w:line="240" w:lineRule="auto"/>
    </w:pPr>
    <w:rPr>
      <w:rFonts w:eastAsiaTheme="minorHAnsi"/>
    </w:rPr>
  </w:style>
  <w:style w:type="paragraph" w:customStyle="1" w:styleId="80B90B5675784E0B9C0F30593526608539">
    <w:name w:val="80B90B5675784E0B9C0F30593526608539"/>
    <w:rsid w:val="00A7092C"/>
    <w:pPr>
      <w:spacing w:after="0" w:line="240" w:lineRule="auto"/>
    </w:pPr>
    <w:rPr>
      <w:rFonts w:eastAsiaTheme="minorHAnsi"/>
    </w:rPr>
  </w:style>
  <w:style w:type="paragraph" w:customStyle="1" w:styleId="303A707559AC416E955F1859C4500E5A">
    <w:name w:val="303A707559AC416E955F1859C4500E5A"/>
    <w:rsid w:val="00A7092C"/>
    <w:rPr>
      <w:lang w:val="bg-BG" w:eastAsia="bg-BG"/>
    </w:rPr>
  </w:style>
  <w:style w:type="paragraph" w:customStyle="1" w:styleId="AE16FFA380FB44ECBFF1257728994DDF">
    <w:name w:val="AE16FFA380FB44ECBFF1257728994DDF"/>
    <w:rsid w:val="00A7092C"/>
    <w:rPr>
      <w:lang w:val="bg-BG" w:eastAsia="bg-BG"/>
    </w:rPr>
  </w:style>
  <w:style w:type="paragraph" w:customStyle="1" w:styleId="37A997D641FC4F80BCE0667D74C4BF01">
    <w:name w:val="37A997D641FC4F80BCE0667D74C4BF01"/>
    <w:rsid w:val="00A7092C"/>
    <w:rPr>
      <w:lang w:val="bg-BG" w:eastAsia="bg-BG"/>
    </w:rPr>
  </w:style>
  <w:style w:type="paragraph" w:customStyle="1" w:styleId="B85A9236D0374E09A18D3DF7D2A4A86C">
    <w:name w:val="B85A9236D0374E09A18D3DF7D2A4A86C"/>
    <w:rsid w:val="00A7092C"/>
    <w:rPr>
      <w:lang w:val="bg-BG" w:eastAsia="bg-BG"/>
    </w:rPr>
  </w:style>
  <w:style w:type="paragraph" w:customStyle="1" w:styleId="499C783A48FD43F180FD4113890B581C15">
    <w:name w:val="499C783A48FD43F180FD4113890B581C15"/>
    <w:rsid w:val="00A7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7">
    <w:name w:val="F9BF2D2CB0DD45ECBBB5B51EF358038A47"/>
    <w:rsid w:val="00A7092C"/>
    <w:pPr>
      <w:spacing w:after="0"/>
    </w:pPr>
    <w:rPr>
      <w:rFonts w:eastAsiaTheme="minorHAnsi"/>
      <w:sz w:val="18"/>
    </w:rPr>
  </w:style>
  <w:style w:type="paragraph" w:customStyle="1" w:styleId="572074783488462CB43E8A16EA3509AF35">
    <w:name w:val="572074783488462CB43E8A16EA3509AF35"/>
    <w:rsid w:val="00A7092C"/>
    <w:rPr>
      <w:rFonts w:eastAsiaTheme="minorHAnsi"/>
    </w:rPr>
  </w:style>
  <w:style w:type="paragraph" w:customStyle="1" w:styleId="98C199DB21A44979A88345E72F0775EE40">
    <w:name w:val="98C199DB21A44979A88345E72F0775EE40"/>
    <w:rsid w:val="00A7092C"/>
    <w:rPr>
      <w:rFonts w:eastAsiaTheme="minorHAnsi"/>
    </w:rPr>
  </w:style>
  <w:style w:type="paragraph" w:customStyle="1" w:styleId="5D42234062444115B92984B57E6EC8A815">
    <w:name w:val="5D42234062444115B92984B57E6EC8A815"/>
    <w:rsid w:val="00A7092C"/>
    <w:pPr>
      <w:spacing w:after="0"/>
    </w:pPr>
    <w:rPr>
      <w:rFonts w:eastAsiaTheme="minorHAnsi"/>
      <w:sz w:val="18"/>
    </w:rPr>
  </w:style>
  <w:style w:type="paragraph" w:customStyle="1" w:styleId="13775251EFD1401295BBDE1D17794E0C35">
    <w:name w:val="13775251EFD1401295BBDE1D17794E0C35"/>
    <w:rsid w:val="00A7092C"/>
    <w:rPr>
      <w:rFonts w:eastAsiaTheme="minorHAnsi"/>
    </w:rPr>
  </w:style>
  <w:style w:type="paragraph" w:customStyle="1" w:styleId="E117B0160AC646D1B3E92E66245BC5CC15">
    <w:name w:val="E117B0160AC646D1B3E92E66245BC5CC15"/>
    <w:rsid w:val="00A7092C"/>
    <w:pPr>
      <w:spacing w:after="0"/>
    </w:pPr>
    <w:rPr>
      <w:rFonts w:eastAsiaTheme="minorHAnsi"/>
      <w:sz w:val="18"/>
    </w:rPr>
  </w:style>
  <w:style w:type="paragraph" w:customStyle="1" w:styleId="2CD4F7CCC6DF45098DEFE00C5AA34F3835">
    <w:name w:val="2CD4F7CCC6DF45098DEFE00C5AA34F3835"/>
    <w:rsid w:val="00A7092C"/>
    <w:rPr>
      <w:rFonts w:eastAsiaTheme="minorHAnsi"/>
    </w:rPr>
  </w:style>
  <w:style w:type="paragraph" w:customStyle="1" w:styleId="BE714C3E6B6D489EB12B943E0AEA1DAF15">
    <w:name w:val="BE714C3E6B6D489EB12B943E0AEA1DAF15"/>
    <w:rsid w:val="00A7092C"/>
    <w:pPr>
      <w:spacing w:after="0"/>
    </w:pPr>
    <w:rPr>
      <w:rFonts w:eastAsiaTheme="minorHAnsi"/>
      <w:sz w:val="18"/>
    </w:rPr>
  </w:style>
  <w:style w:type="paragraph" w:customStyle="1" w:styleId="717EB4320D7D4FECAF658258462AF99D33">
    <w:name w:val="717EB4320D7D4FECAF658258462AF99D33"/>
    <w:rsid w:val="00A7092C"/>
    <w:rPr>
      <w:rFonts w:eastAsiaTheme="minorHAnsi"/>
    </w:rPr>
  </w:style>
  <w:style w:type="paragraph" w:customStyle="1" w:styleId="672F32AE82B848FD98A1DC075F71616B15">
    <w:name w:val="672F32AE82B848FD98A1DC075F71616B15"/>
    <w:rsid w:val="00A7092C"/>
    <w:pPr>
      <w:spacing w:after="0"/>
    </w:pPr>
    <w:rPr>
      <w:rFonts w:eastAsiaTheme="minorHAnsi"/>
      <w:sz w:val="18"/>
    </w:rPr>
  </w:style>
  <w:style w:type="paragraph" w:customStyle="1" w:styleId="303A707559AC416E955F1859C4500E5A1">
    <w:name w:val="303A707559AC416E955F1859C4500E5A1"/>
    <w:rsid w:val="00A7092C"/>
    <w:rPr>
      <w:rFonts w:eastAsiaTheme="minorHAnsi"/>
    </w:rPr>
  </w:style>
  <w:style w:type="paragraph" w:customStyle="1" w:styleId="D8276C901F3447EF9F4DAE7E5A2D56F215">
    <w:name w:val="D8276C901F3447EF9F4DAE7E5A2D56F215"/>
    <w:rsid w:val="00A7092C"/>
    <w:pPr>
      <w:spacing w:after="0"/>
    </w:pPr>
    <w:rPr>
      <w:rFonts w:eastAsiaTheme="minorHAnsi"/>
      <w:sz w:val="18"/>
    </w:rPr>
  </w:style>
  <w:style w:type="paragraph" w:customStyle="1" w:styleId="723DFB683B5C40289035E595F67DF1E835">
    <w:name w:val="723DFB683B5C40289035E595F67DF1E835"/>
    <w:rsid w:val="00A7092C"/>
    <w:rPr>
      <w:rFonts w:eastAsiaTheme="minorHAnsi"/>
    </w:rPr>
  </w:style>
  <w:style w:type="paragraph" w:customStyle="1" w:styleId="C70839B3505A4A14ADA29500217A8F4D15">
    <w:name w:val="C70839B3505A4A14ADA29500217A8F4D15"/>
    <w:rsid w:val="00A7092C"/>
    <w:pPr>
      <w:spacing w:after="0"/>
    </w:pPr>
    <w:rPr>
      <w:rFonts w:eastAsiaTheme="minorHAnsi"/>
      <w:sz w:val="18"/>
    </w:rPr>
  </w:style>
  <w:style w:type="paragraph" w:customStyle="1" w:styleId="45A1978C42FC4B4A9CF0E2DD5CC6611235">
    <w:name w:val="45A1978C42FC4B4A9CF0E2DD5CC6611235"/>
    <w:rsid w:val="00A7092C"/>
    <w:rPr>
      <w:rFonts w:eastAsiaTheme="minorHAnsi"/>
    </w:rPr>
  </w:style>
  <w:style w:type="paragraph" w:customStyle="1" w:styleId="40E7FF182C5A42F6A68D91D60761751316">
    <w:name w:val="40E7FF182C5A42F6A68D91D60761751316"/>
    <w:rsid w:val="00A7092C"/>
    <w:pPr>
      <w:spacing w:after="0"/>
    </w:pPr>
    <w:rPr>
      <w:rFonts w:eastAsiaTheme="minorHAnsi"/>
      <w:sz w:val="18"/>
    </w:rPr>
  </w:style>
  <w:style w:type="paragraph" w:customStyle="1" w:styleId="40ADBB8D658C4EEBBD7D8253A34DAD4739">
    <w:name w:val="40ADBB8D658C4EEBBD7D8253A34DAD4739"/>
    <w:rsid w:val="00A7092C"/>
    <w:rPr>
      <w:rFonts w:eastAsiaTheme="minorHAnsi"/>
    </w:rPr>
  </w:style>
  <w:style w:type="paragraph" w:customStyle="1" w:styleId="AA67E8AC1E2A48DEBB49742F3CF4143015">
    <w:name w:val="AA67E8AC1E2A48DEBB49742F3CF4143015"/>
    <w:rsid w:val="00A7092C"/>
    <w:pPr>
      <w:spacing w:after="0"/>
    </w:pPr>
    <w:rPr>
      <w:rFonts w:eastAsiaTheme="minorHAnsi"/>
      <w:sz w:val="18"/>
    </w:rPr>
  </w:style>
  <w:style w:type="paragraph" w:customStyle="1" w:styleId="9036D19C52C54465882475EF28C870FF38">
    <w:name w:val="9036D19C52C54465882475EF28C870FF38"/>
    <w:rsid w:val="00A7092C"/>
    <w:rPr>
      <w:rFonts w:eastAsiaTheme="minorHAnsi"/>
    </w:rPr>
  </w:style>
  <w:style w:type="paragraph" w:customStyle="1" w:styleId="136B1562AFE84176B06046F758B18EB82">
    <w:name w:val="136B1562AFE84176B06046F758B18EB82"/>
    <w:rsid w:val="00A7092C"/>
    <w:rPr>
      <w:rFonts w:eastAsiaTheme="minorHAnsi"/>
    </w:rPr>
  </w:style>
  <w:style w:type="paragraph" w:customStyle="1" w:styleId="1711DC59430A414EB4B270E0F0AA544215">
    <w:name w:val="1711DC59430A414EB4B270E0F0AA544215"/>
    <w:rsid w:val="00A7092C"/>
    <w:pPr>
      <w:spacing w:after="0"/>
    </w:pPr>
    <w:rPr>
      <w:rFonts w:eastAsiaTheme="minorHAnsi"/>
      <w:sz w:val="18"/>
    </w:rPr>
  </w:style>
  <w:style w:type="paragraph" w:customStyle="1" w:styleId="6F185E12453744829ACDC489A27A493035">
    <w:name w:val="6F185E12453744829ACDC489A27A493035"/>
    <w:rsid w:val="00A7092C"/>
    <w:pPr>
      <w:spacing w:after="0"/>
    </w:pPr>
    <w:rPr>
      <w:rFonts w:eastAsiaTheme="minorHAnsi"/>
      <w:sz w:val="18"/>
    </w:rPr>
  </w:style>
  <w:style w:type="paragraph" w:customStyle="1" w:styleId="3F74678ACCF64BB3A9FA2AB54C97AB2815">
    <w:name w:val="3F74678ACCF64BB3A9FA2AB54C97AB2815"/>
    <w:rsid w:val="00A7092C"/>
    <w:pPr>
      <w:spacing w:after="0"/>
    </w:pPr>
    <w:rPr>
      <w:rFonts w:eastAsiaTheme="minorHAnsi"/>
      <w:sz w:val="18"/>
    </w:rPr>
  </w:style>
  <w:style w:type="paragraph" w:customStyle="1" w:styleId="823F7033792B4CA4A5F8198693475B9E35">
    <w:name w:val="823F7033792B4CA4A5F8198693475B9E35"/>
    <w:rsid w:val="00A7092C"/>
    <w:rPr>
      <w:rFonts w:eastAsiaTheme="minorHAnsi"/>
    </w:rPr>
  </w:style>
  <w:style w:type="paragraph" w:customStyle="1" w:styleId="11A6B68A41CF4891B3FDFE151407AD2A15">
    <w:name w:val="11A6B68A41CF4891B3FDFE151407AD2A15"/>
    <w:rsid w:val="00A7092C"/>
    <w:pPr>
      <w:spacing w:after="0"/>
    </w:pPr>
    <w:rPr>
      <w:rFonts w:eastAsiaTheme="minorHAnsi"/>
      <w:sz w:val="18"/>
    </w:rPr>
  </w:style>
  <w:style w:type="paragraph" w:customStyle="1" w:styleId="EC257BF609544707A93D3661C628C88134">
    <w:name w:val="EC257BF609544707A93D3661C628C88134"/>
    <w:rsid w:val="00A7092C"/>
    <w:pPr>
      <w:spacing w:after="0"/>
    </w:pPr>
    <w:rPr>
      <w:rFonts w:eastAsiaTheme="minorHAnsi"/>
      <w:sz w:val="18"/>
    </w:rPr>
  </w:style>
  <w:style w:type="paragraph" w:customStyle="1" w:styleId="31B4C6869F41443E8E20C81A72AF4BB815">
    <w:name w:val="31B4C6869F41443E8E20C81A72AF4BB815"/>
    <w:rsid w:val="00A7092C"/>
    <w:pPr>
      <w:spacing w:after="0"/>
    </w:pPr>
    <w:rPr>
      <w:rFonts w:eastAsiaTheme="minorHAnsi"/>
      <w:sz w:val="18"/>
    </w:rPr>
  </w:style>
  <w:style w:type="paragraph" w:customStyle="1" w:styleId="AE16FFA380FB44ECBFF1257728994DDF1">
    <w:name w:val="AE16FFA380FB44ECBFF1257728994DDF1"/>
    <w:rsid w:val="00A7092C"/>
    <w:rPr>
      <w:rFonts w:eastAsiaTheme="minorHAnsi"/>
    </w:rPr>
  </w:style>
  <w:style w:type="paragraph" w:customStyle="1" w:styleId="7B35CFFB18E041D5824382DB4EB5ED0915">
    <w:name w:val="7B35CFFB18E041D5824382DB4EB5ED0915"/>
    <w:rsid w:val="00A7092C"/>
    <w:pPr>
      <w:spacing w:after="0"/>
    </w:pPr>
    <w:rPr>
      <w:rFonts w:eastAsiaTheme="minorHAnsi"/>
      <w:sz w:val="18"/>
    </w:rPr>
  </w:style>
  <w:style w:type="paragraph" w:customStyle="1" w:styleId="92078F3597E8473A9F7784A78967294A35">
    <w:name w:val="92078F3597E8473A9F7784A78967294A35"/>
    <w:rsid w:val="00A7092C"/>
    <w:pPr>
      <w:spacing w:after="0"/>
    </w:pPr>
    <w:rPr>
      <w:rFonts w:eastAsiaTheme="minorHAnsi"/>
      <w:sz w:val="18"/>
    </w:rPr>
  </w:style>
  <w:style w:type="paragraph" w:customStyle="1" w:styleId="AB0921106EEF4040B80C76B1F872407615">
    <w:name w:val="AB0921106EEF4040B80C76B1F872407615"/>
    <w:rsid w:val="00A7092C"/>
    <w:pPr>
      <w:spacing w:after="0"/>
    </w:pPr>
    <w:rPr>
      <w:rFonts w:eastAsiaTheme="minorHAnsi"/>
      <w:sz w:val="18"/>
    </w:rPr>
  </w:style>
  <w:style w:type="paragraph" w:customStyle="1" w:styleId="2B230E26A9ED4FC2AB67B085043EF44235">
    <w:name w:val="2B230E26A9ED4FC2AB67B085043EF44235"/>
    <w:rsid w:val="00A7092C"/>
    <w:rPr>
      <w:rFonts w:eastAsiaTheme="minorHAnsi"/>
    </w:rPr>
  </w:style>
  <w:style w:type="paragraph" w:customStyle="1" w:styleId="FB383E6012E447C7B7A7CE4AAF74592716">
    <w:name w:val="FB383E6012E447C7B7A7CE4AAF74592716"/>
    <w:rsid w:val="00A7092C"/>
    <w:pPr>
      <w:spacing w:after="0"/>
    </w:pPr>
    <w:rPr>
      <w:rFonts w:eastAsiaTheme="minorHAnsi"/>
      <w:sz w:val="18"/>
    </w:rPr>
  </w:style>
  <w:style w:type="paragraph" w:customStyle="1" w:styleId="5DECF126BB1A4AB8A80075740E61BDC438">
    <w:name w:val="5DECF126BB1A4AB8A80075740E61BDC438"/>
    <w:rsid w:val="00A7092C"/>
    <w:rPr>
      <w:rFonts w:eastAsiaTheme="minorHAnsi"/>
    </w:rPr>
  </w:style>
  <w:style w:type="paragraph" w:customStyle="1" w:styleId="7830435A9574444B88F17F0B7C3581EE15">
    <w:name w:val="7830435A9574444B88F17F0B7C3581EE15"/>
    <w:rsid w:val="00A7092C"/>
    <w:pPr>
      <w:spacing w:after="0"/>
    </w:pPr>
    <w:rPr>
      <w:rFonts w:eastAsiaTheme="minorHAnsi"/>
      <w:sz w:val="18"/>
    </w:rPr>
  </w:style>
  <w:style w:type="paragraph" w:customStyle="1" w:styleId="7AB1165513E24AA18C2EE3562CB0AC3A38">
    <w:name w:val="7AB1165513E24AA18C2EE3562CB0AC3A38"/>
    <w:rsid w:val="00A7092C"/>
    <w:rPr>
      <w:rFonts w:eastAsiaTheme="minorHAnsi"/>
    </w:rPr>
  </w:style>
  <w:style w:type="paragraph" w:customStyle="1" w:styleId="587BAEAC70E54271A1E4E1C0908E4B5F38">
    <w:name w:val="587BAEAC70E54271A1E4E1C0908E4B5F38"/>
    <w:rsid w:val="00A7092C"/>
    <w:rPr>
      <w:rFonts w:eastAsiaTheme="minorHAnsi"/>
    </w:rPr>
  </w:style>
  <w:style w:type="paragraph" w:customStyle="1" w:styleId="419AAAC3143B40EE8B1384D28136DB3A15">
    <w:name w:val="419AAAC3143B40EE8B1384D28136DB3A15"/>
    <w:rsid w:val="00A7092C"/>
    <w:pPr>
      <w:spacing w:after="0"/>
    </w:pPr>
    <w:rPr>
      <w:rFonts w:eastAsiaTheme="minorHAnsi"/>
      <w:sz w:val="18"/>
    </w:rPr>
  </w:style>
  <w:style w:type="paragraph" w:customStyle="1" w:styleId="AE3856E31319441187E4F96BA0C7CE6135">
    <w:name w:val="AE3856E31319441187E4F96BA0C7CE6135"/>
    <w:rsid w:val="00A7092C"/>
    <w:pPr>
      <w:spacing w:after="0"/>
    </w:pPr>
    <w:rPr>
      <w:rFonts w:eastAsiaTheme="minorHAnsi"/>
      <w:sz w:val="18"/>
    </w:rPr>
  </w:style>
  <w:style w:type="paragraph" w:customStyle="1" w:styleId="BA7AB7A9B33E44EAAB8C25A36C2F62D915">
    <w:name w:val="BA7AB7A9B33E44EAAB8C25A36C2F62D915"/>
    <w:rsid w:val="00A7092C"/>
    <w:pPr>
      <w:spacing w:after="0"/>
    </w:pPr>
    <w:rPr>
      <w:rFonts w:eastAsiaTheme="minorHAnsi"/>
      <w:sz w:val="18"/>
    </w:rPr>
  </w:style>
  <w:style w:type="paragraph" w:customStyle="1" w:styleId="60DBFC5280CD41C3A9B53C10A7C309E135">
    <w:name w:val="60DBFC5280CD41C3A9B53C10A7C309E135"/>
    <w:rsid w:val="00A7092C"/>
    <w:rPr>
      <w:rFonts w:eastAsiaTheme="minorHAnsi"/>
    </w:rPr>
  </w:style>
  <w:style w:type="paragraph" w:customStyle="1" w:styleId="6F4B5F57EA7A46648509931704777B5715">
    <w:name w:val="6F4B5F57EA7A46648509931704777B5715"/>
    <w:rsid w:val="00A7092C"/>
    <w:pPr>
      <w:spacing w:after="0"/>
    </w:pPr>
    <w:rPr>
      <w:rFonts w:eastAsiaTheme="minorHAnsi"/>
      <w:sz w:val="18"/>
    </w:rPr>
  </w:style>
  <w:style w:type="paragraph" w:customStyle="1" w:styleId="408DFBDE85BD4B26A2C5462B1B87995234">
    <w:name w:val="408DFBDE85BD4B26A2C5462B1B87995234"/>
    <w:rsid w:val="00A7092C"/>
    <w:pPr>
      <w:spacing w:after="0"/>
    </w:pPr>
    <w:rPr>
      <w:rFonts w:eastAsiaTheme="minorHAnsi"/>
      <w:sz w:val="18"/>
    </w:rPr>
  </w:style>
  <w:style w:type="paragraph" w:customStyle="1" w:styleId="F9986CC68ADA48C2BA4E3057198DFD8715">
    <w:name w:val="F9986CC68ADA48C2BA4E3057198DFD8715"/>
    <w:rsid w:val="00A7092C"/>
    <w:pPr>
      <w:spacing w:after="0"/>
    </w:pPr>
    <w:rPr>
      <w:rFonts w:eastAsiaTheme="minorHAnsi"/>
      <w:sz w:val="18"/>
    </w:rPr>
  </w:style>
  <w:style w:type="paragraph" w:customStyle="1" w:styleId="37A997D641FC4F80BCE0667D74C4BF011">
    <w:name w:val="37A997D641FC4F80BCE0667D74C4BF011"/>
    <w:rsid w:val="00A7092C"/>
    <w:rPr>
      <w:rFonts w:eastAsiaTheme="minorHAnsi"/>
    </w:rPr>
  </w:style>
  <w:style w:type="paragraph" w:customStyle="1" w:styleId="4CF57EBA2AF94055A638708E590312ED15">
    <w:name w:val="4CF57EBA2AF94055A638708E590312ED15"/>
    <w:rsid w:val="00A7092C"/>
    <w:pPr>
      <w:spacing w:after="0"/>
    </w:pPr>
    <w:rPr>
      <w:rFonts w:eastAsiaTheme="minorHAnsi"/>
      <w:sz w:val="18"/>
    </w:rPr>
  </w:style>
  <w:style w:type="paragraph" w:customStyle="1" w:styleId="AFD2E5A42B654E14B9A901E430B0B00935">
    <w:name w:val="AFD2E5A42B654E14B9A901E430B0B00935"/>
    <w:rsid w:val="00A7092C"/>
    <w:pPr>
      <w:spacing w:after="0"/>
    </w:pPr>
    <w:rPr>
      <w:rFonts w:eastAsiaTheme="minorHAnsi"/>
      <w:sz w:val="18"/>
    </w:rPr>
  </w:style>
  <w:style w:type="paragraph" w:customStyle="1" w:styleId="F3FFF565E6AA4024B0471E9E86CA4F7415">
    <w:name w:val="F3FFF565E6AA4024B0471E9E86CA4F7415"/>
    <w:rsid w:val="00A7092C"/>
    <w:pPr>
      <w:spacing w:after="0"/>
    </w:pPr>
    <w:rPr>
      <w:rFonts w:eastAsiaTheme="minorHAnsi"/>
      <w:sz w:val="18"/>
    </w:rPr>
  </w:style>
  <w:style w:type="paragraph" w:customStyle="1" w:styleId="7B0118AA2D3946589DAFE68F9461F48835">
    <w:name w:val="7B0118AA2D3946589DAFE68F9461F48835"/>
    <w:rsid w:val="00A7092C"/>
    <w:rPr>
      <w:rFonts w:eastAsiaTheme="minorHAnsi"/>
    </w:rPr>
  </w:style>
  <w:style w:type="paragraph" w:customStyle="1" w:styleId="715EB9D76B5F4146928AAB53A67D35E216">
    <w:name w:val="715EB9D76B5F4146928AAB53A67D35E216"/>
    <w:rsid w:val="00A7092C"/>
    <w:pPr>
      <w:spacing w:after="0"/>
    </w:pPr>
    <w:rPr>
      <w:rFonts w:eastAsiaTheme="minorHAnsi"/>
      <w:sz w:val="18"/>
    </w:rPr>
  </w:style>
  <w:style w:type="paragraph" w:customStyle="1" w:styleId="D57F4AC3CEAD47F99863C1EF6DA7134E38">
    <w:name w:val="D57F4AC3CEAD47F99863C1EF6DA7134E38"/>
    <w:rsid w:val="00A7092C"/>
    <w:rPr>
      <w:rFonts w:eastAsiaTheme="minorHAnsi"/>
    </w:rPr>
  </w:style>
  <w:style w:type="paragraph" w:customStyle="1" w:styleId="2D98102FB5D44AD286D34422F5B3651915">
    <w:name w:val="2D98102FB5D44AD286D34422F5B3651915"/>
    <w:rsid w:val="00A7092C"/>
    <w:pPr>
      <w:spacing w:after="0"/>
    </w:pPr>
    <w:rPr>
      <w:rFonts w:eastAsiaTheme="minorHAnsi"/>
      <w:sz w:val="18"/>
    </w:rPr>
  </w:style>
  <w:style w:type="paragraph" w:customStyle="1" w:styleId="A09E56A51034410FB8397906CD2B026C38">
    <w:name w:val="A09E56A51034410FB8397906CD2B026C38"/>
    <w:rsid w:val="00A7092C"/>
    <w:rPr>
      <w:rFonts w:eastAsiaTheme="minorHAnsi"/>
    </w:rPr>
  </w:style>
  <w:style w:type="paragraph" w:customStyle="1" w:styleId="D7C3C56E0757426AAF2E1AE60C684EC12">
    <w:name w:val="D7C3C56E0757426AAF2E1AE60C684EC12"/>
    <w:rsid w:val="00A7092C"/>
    <w:pPr>
      <w:spacing w:after="0"/>
    </w:pPr>
    <w:rPr>
      <w:rFonts w:eastAsiaTheme="minorHAnsi"/>
      <w:sz w:val="18"/>
    </w:rPr>
  </w:style>
  <w:style w:type="paragraph" w:customStyle="1" w:styleId="FC7A107969F841B29260F92659BDC67E15">
    <w:name w:val="FC7A107969F841B29260F92659BDC67E15"/>
    <w:rsid w:val="00A7092C"/>
    <w:pPr>
      <w:spacing w:after="0"/>
    </w:pPr>
    <w:rPr>
      <w:rFonts w:eastAsiaTheme="minorHAnsi"/>
      <w:sz w:val="18"/>
    </w:rPr>
  </w:style>
  <w:style w:type="paragraph" w:customStyle="1" w:styleId="7B947D67A996476FB4F7A3E8A92B9B4235">
    <w:name w:val="7B947D67A996476FB4F7A3E8A92B9B4235"/>
    <w:rsid w:val="00A7092C"/>
    <w:pPr>
      <w:spacing w:after="0"/>
    </w:pPr>
    <w:rPr>
      <w:rFonts w:eastAsiaTheme="minorHAnsi"/>
      <w:sz w:val="18"/>
    </w:rPr>
  </w:style>
  <w:style w:type="paragraph" w:customStyle="1" w:styleId="C1E09089BCFC4CD38EBFC3B79F722E1815">
    <w:name w:val="C1E09089BCFC4CD38EBFC3B79F722E1815"/>
    <w:rsid w:val="00A7092C"/>
    <w:pPr>
      <w:spacing w:after="0"/>
    </w:pPr>
    <w:rPr>
      <w:rFonts w:eastAsiaTheme="minorHAnsi"/>
      <w:sz w:val="18"/>
    </w:rPr>
  </w:style>
  <w:style w:type="paragraph" w:customStyle="1" w:styleId="184DF065F14749BEA88C33EBF6D0DD9135">
    <w:name w:val="184DF065F14749BEA88C33EBF6D0DD9135"/>
    <w:rsid w:val="00A7092C"/>
    <w:rPr>
      <w:rFonts w:eastAsiaTheme="minorHAnsi"/>
    </w:rPr>
  </w:style>
  <w:style w:type="paragraph" w:customStyle="1" w:styleId="0050AE4A8781494EB7CEFED53B2E625615">
    <w:name w:val="0050AE4A8781494EB7CEFED53B2E625615"/>
    <w:rsid w:val="00A7092C"/>
    <w:pPr>
      <w:spacing w:after="0"/>
    </w:pPr>
    <w:rPr>
      <w:rFonts w:eastAsiaTheme="minorHAnsi"/>
      <w:sz w:val="18"/>
    </w:rPr>
  </w:style>
  <w:style w:type="paragraph" w:customStyle="1" w:styleId="7649FC3E3CB64CB4B6895DA61746067C34">
    <w:name w:val="7649FC3E3CB64CB4B6895DA61746067C34"/>
    <w:rsid w:val="00A7092C"/>
    <w:pPr>
      <w:spacing w:after="0"/>
    </w:pPr>
    <w:rPr>
      <w:rFonts w:eastAsiaTheme="minorHAnsi"/>
      <w:sz w:val="18"/>
    </w:rPr>
  </w:style>
  <w:style w:type="paragraph" w:customStyle="1" w:styleId="11973A07EE994F7C848C75968712285315">
    <w:name w:val="11973A07EE994F7C848C75968712285315"/>
    <w:rsid w:val="00A7092C"/>
    <w:pPr>
      <w:spacing w:after="0"/>
    </w:pPr>
    <w:rPr>
      <w:rFonts w:eastAsiaTheme="minorHAnsi"/>
      <w:sz w:val="18"/>
    </w:rPr>
  </w:style>
  <w:style w:type="paragraph" w:customStyle="1" w:styleId="B85A9236D0374E09A18D3DF7D2A4A86C1">
    <w:name w:val="B85A9236D0374E09A18D3DF7D2A4A86C1"/>
    <w:rsid w:val="00A7092C"/>
    <w:rPr>
      <w:rFonts w:eastAsiaTheme="minorHAnsi"/>
    </w:rPr>
  </w:style>
  <w:style w:type="paragraph" w:customStyle="1" w:styleId="9A8538742AB04508A61D932372736E3415">
    <w:name w:val="9A8538742AB04508A61D932372736E3415"/>
    <w:rsid w:val="00A7092C"/>
    <w:pPr>
      <w:spacing w:after="0"/>
    </w:pPr>
    <w:rPr>
      <w:rFonts w:eastAsiaTheme="minorHAnsi"/>
      <w:sz w:val="18"/>
    </w:rPr>
  </w:style>
  <w:style w:type="paragraph" w:customStyle="1" w:styleId="D5320E753A8642EEA6B1948AA390C36035">
    <w:name w:val="D5320E753A8642EEA6B1948AA390C36035"/>
    <w:rsid w:val="00A7092C"/>
    <w:pPr>
      <w:spacing w:after="0"/>
    </w:pPr>
    <w:rPr>
      <w:rFonts w:eastAsiaTheme="minorHAnsi"/>
      <w:sz w:val="18"/>
    </w:rPr>
  </w:style>
  <w:style w:type="paragraph" w:customStyle="1" w:styleId="7DA725D4078647ECBD9F007774387A4015">
    <w:name w:val="7DA725D4078647ECBD9F007774387A4015"/>
    <w:rsid w:val="00A7092C"/>
    <w:pPr>
      <w:spacing w:after="0"/>
    </w:pPr>
    <w:rPr>
      <w:rFonts w:eastAsiaTheme="minorHAnsi"/>
      <w:sz w:val="18"/>
    </w:rPr>
  </w:style>
  <w:style w:type="paragraph" w:customStyle="1" w:styleId="1B2E103589454B3AA67AE6B33F4A344935">
    <w:name w:val="1B2E103589454B3AA67AE6B33F4A344935"/>
    <w:rsid w:val="00A7092C"/>
    <w:rPr>
      <w:rFonts w:eastAsiaTheme="minorHAnsi"/>
    </w:rPr>
  </w:style>
  <w:style w:type="paragraph" w:customStyle="1" w:styleId="58CF54DBDA2E4D00933F285B367275692">
    <w:name w:val="58CF54DBDA2E4D00933F285B367275692"/>
    <w:rsid w:val="00A7092C"/>
    <w:pPr>
      <w:spacing w:after="0"/>
    </w:pPr>
    <w:rPr>
      <w:rFonts w:eastAsiaTheme="minorHAnsi"/>
      <w:sz w:val="18"/>
    </w:rPr>
  </w:style>
  <w:style w:type="paragraph" w:customStyle="1" w:styleId="D5622F7912F84BBB82AECDD69A4CEC622">
    <w:name w:val="D5622F7912F84BBB82AECDD69A4CEC622"/>
    <w:rsid w:val="00A7092C"/>
    <w:pPr>
      <w:spacing w:after="0"/>
    </w:pPr>
    <w:rPr>
      <w:rFonts w:eastAsiaTheme="minorHAnsi"/>
      <w:sz w:val="18"/>
    </w:rPr>
  </w:style>
  <w:style w:type="paragraph" w:customStyle="1" w:styleId="751B64A5826649B9B463A6155C89C40C2">
    <w:name w:val="751B64A5826649B9B463A6155C89C40C2"/>
    <w:rsid w:val="00A7092C"/>
    <w:pPr>
      <w:spacing w:after="0"/>
    </w:pPr>
    <w:rPr>
      <w:rFonts w:eastAsiaTheme="minorHAnsi"/>
      <w:sz w:val="18"/>
    </w:rPr>
  </w:style>
  <w:style w:type="paragraph" w:customStyle="1" w:styleId="F2CC6EB430CE404DBC1DC4BE52351B3A2">
    <w:name w:val="F2CC6EB430CE404DBC1DC4BE52351B3A2"/>
    <w:rsid w:val="00A7092C"/>
    <w:rPr>
      <w:rFonts w:eastAsiaTheme="minorHAnsi"/>
    </w:rPr>
  </w:style>
  <w:style w:type="paragraph" w:customStyle="1" w:styleId="AB53E88CFB4641C2B069B4BCC93E716815">
    <w:name w:val="AB53E88CFB4641C2B069B4BCC93E716815"/>
    <w:rsid w:val="00A7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60">
    <w:name w:val="F8248F404B3048F29591C06EFE9F862E60"/>
    <w:rsid w:val="00A7092C"/>
    <w:pPr>
      <w:spacing w:after="0"/>
    </w:pPr>
    <w:rPr>
      <w:rFonts w:eastAsiaTheme="minorHAnsi"/>
      <w:sz w:val="18"/>
    </w:rPr>
  </w:style>
  <w:style w:type="paragraph" w:customStyle="1" w:styleId="46E087391B184229B04974DFC859DABE36">
    <w:name w:val="46E087391B184229B04974DFC859DABE36"/>
    <w:rsid w:val="00A7092C"/>
    <w:rPr>
      <w:rFonts w:eastAsiaTheme="minorHAnsi"/>
    </w:rPr>
  </w:style>
  <w:style w:type="paragraph" w:customStyle="1" w:styleId="FDEEFE49C9E24FC4896A32A624CBE0C948">
    <w:name w:val="FDEEFE49C9E24FC4896A32A624CBE0C948"/>
    <w:rsid w:val="00A7092C"/>
    <w:pPr>
      <w:spacing w:after="0"/>
    </w:pPr>
    <w:rPr>
      <w:rFonts w:eastAsiaTheme="minorHAnsi"/>
      <w:sz w:val="18"/>
    </w:rPr>
  </w:style>
  <w:style w:type="paragraph" w:customStyle="1" w:styleId="EDCF57B2AB4548CB9F05182F5E2AF27140">
    <w:name w:val="EDCF57B2AB4548CB9F05182F5E2AF27140"/>
    <w:rsid w:val="00A7092C"/>
    <w:rPr>
      <w:rFonts w:eastAsiaTheme="minorHAnsi"/>
    </w:rPr>
  </w:style>
  <w:style w:type="paragraph" w:customStyle="1" w:styleId="0579361D4FFF421E8C97F58FADC2A4D648">
    <w:name w:val="0579361D4FFF421E8C97F58FADC2A4D648"/>
    <w:rsid w:val="00A7092C"/>
    <w:pPr>
      <w:spacing w:after="0"/>
    </w:pPr>
    <w:rPr>
      <w:rFonts w:eastAsiaTheme="minorHAnsi"/>
      <w:sz w:val="18"/>
    </w:rPr>
  </w:style>
  <w:style w:type="paragraph" w:customStyle="1" w:styleId="A482B8992E584E0A91C1F907C31F4C0418">
    <w:name w:val="A482B8992E584E0A91C1F907C31F4C0418"/>
    <w:rsid w:val="00A7092C"/>
    <w:rPr>
      <w:rFonts w:eastAsiaTheme="minorHAnsi"/>
    </w:rPr>
  </w:style>
  <w:style w:type="paragraph" w:customStyle="1" w:styleId="B9D4AFBD5F1D4F01BCB792697366DC4115">
    <w:name w:val="B9D4AFBD5F1D4F01BCB792697366DC4115"/>
    <w:rsid w:val="00A7092C"/>
    <w:pPr>
      <w:spacing w:after="0" w:line="240" w:lineRule="auto"/>
    </w:pPr>
    <w:rPr>
      <w:rFonts w:eastAsiaTheme="minorHAnsi"/>
    </w:rPr>
  </w:style>
  <w:style w:type="paragraph" w:customStyle="1" w:styleId="4FB668A7A79D428383F8400EE038ABEF40">
    <w:name w:val="4FB668A7A79D428383F8400EE038ABEF40"/>
    <w:rsid w:val="00A7092C"/>
    <w:pPr>
      <w:spacing w:after="0" w:line="240" w:lineRule="auto"/>
    </w:pPr>
    <w:rPr>
      <w:rFonts w:eastAsiaTheme="minorHAnsi"/>
    </w:rPr>
  </w:style>
  <w:style w:type="paragraph" w:customStyle="1" w:styleId="555CB117B7F24DC689E78E779AD33AEB15">
    <w:name w:val="555CB117B7F24DC689E78E779AD33AEB15"/>
    <w:rsid w:val="00A7092C"/>
    <w:pPr>
      <w:spacing w:after="0" w:line="240" w:lineRule="auto"/>
    </w:pPr>
    <w:rPr>
      <w:rFonts w:eastAsiaTheme="minorHAnsi"/>
    </w:rPr>
  </w:style>
  <w:style w:type="paragraph" w:customStyle="1" w:styleId="80B90B5675784E0B9C0F30593526608540">
    <w:name w:val="80B90B5675784E0B9C0F30593526608540"/>
    <w:rsid w:val="00A7092C"/>
    <w:pPr>
      <w:spacing w:after="0" w:line="240" w:lineRule="auto"/>
    </w:pPr>
    <w:rPr>
      <w:rFonts w:eastAsiaTheme="minorHAnsi"/>
    </w:rPr>
  </w:style>
  <w:style w:type="paragraph" w:customStyle="1" w:styleId="AB33000274C84E25B9E5FCF4EFEEE510">
    <w:name w:val="AB33000274C84E25B9E5FCF4EFEEE510"/>
    <w:rsid w:val="00A7092C"/>
    <w:rPr>
      <w:lang w:val="bg-BG" w:eastAsia="bg-BG"/>
    </w:rPr>
  </w:style>
  <w:style w:type="paragraph" w:customStyle="1" w:styleId="652A0C47F87B467199D5A37C5219B38D">
    <w:name w:val="652A0C47F87B467199D5A37C5219B38D"/>
    <w:rsid w:val="00A7092C"/>
    <w:rPr>
      <w:lang w:val="bg-BG" w:eastAsia="bg-BG"/>
    </w:rPr>
  </w:style>
  <w:style w:type="paragraph" w:customStyle="1" w:styleId="7344E5F170BA48BE8F69834354139B5C">
    <w:name w:val="7344E5F170BA48BE8F69834354139B5C"/>
    <w:rsid w:val="00A7092C"/>
    <w:rPr>
      <w:lang w:val="bg-BG" w:eastAsia="bg-BG"/>
    </w:rPr>
  </w:style>
  <w:style w:type="paragraph" w:customStyle="1" w:styleId="6E9890CDEB6A49D3AC65F991614D09DF">
    <w:name w:val="6E9890CDEB6A49D3AC65F991614D09DF"/>
    <w:rsid w:val="00A7092C"/>
    <w:rPr>
      <w:lang w:val="bg-BG" w:eastAsia="bg-BG"/>
    </w:rPr>
  </w:style>
  <w:style w:type="paragraph" w:customStyle="1" w:styleId="499C783A48FD43F180FD4113890B581C16">
    <w:name w:val="499C783A48FD43F180FD4113890B581C16"/>
    <w:rsid w:val="00A7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8">
    <w:name w:val="F9BF2D2CB0DD45ECBBB5B51EF358038A48"/>
    <w:rsid w:val="00A7092C"/>
    <w:pPr>
      <w:spacing w:after="0"/>
    </w:pPr>
    <w:rPr>
      <w:rFonts w:eastAsiaTheme="minorHAnsi"/>
      <w:sz w:val="18"/>
    </w:rPr>
  </w:style>
  <w:style w:type="paragraph" w:customStyle="1" w:styleId="572074783488462CB43E8A16EA3509AF36">
    <w:name w:val="572074783488462CB43E8A16EA3509AF36"/>
    <w:rsid w:val="00A7092C"/>
    <w:rPr>
      <w:rFonts w:eastAsiaTheme="minorHAnsi"/>
    </w:rPr>
  </w:style>
  <w:style w:type="paragraph" w:customStyle="1" w:styleId="98C199DB21A44979A88345E72F0775EE41">
    <w:name w:val="98C199DB21A44979A88345E72F0775EE41"/>
    <w:rsid w:val="00A7092C"/>
    <w:rPr>
      <w:rFonts w:eastAsiaTheme="minorHAnsi"/>
    </w:rPr>
  </w:style>
  <w:style w:type="paragraph" w:customStyle="1" w:styleId="5D42234062444115B92984B57E6EC8A816">
    <w:name w:val="5D42234062444115B92984B57E6EC8A816"/>
    <w:rsid w:val="00A7092C"/>
    <w:pPr>
      <w:spacing w:after="0"/>
    </w:pPr>
    <w:rPr>
      <w:rFonts w:eastAsiaTheme="minorHAnsi"/>
      <w:sz w:val="18"/>
    </w:rPr>
  </w:style>
  <w:style w:type="paragraph" w:customStyle="1" w:styleId="13775251EFD1401295BBDE1D17794E0C36">
    <w:name w:val="13775251EFD1401295BBDE1D17794E0C36"/>
    <w:rsid w:val="00A7092C"/>
    <w:rPr>
      <w:rFonts w:eastAsiaTheme="minorHAnsi"/>
    </w:rPr>
  </w:style>
  <w:style w:type="paragraph" w:customStyle="1" w:styleId="E117B0160AC646D1B3E92E66245BC5CC16">
    <w:name w:val="E117B0160AC646D1B3E92E66245BC5CC16"/>
    <w:rsid w:val="00A7092C"/>
    <w:pPr>
      <w:spacing w:after="0"/>
    </w:pPr>
    <w:rPr>
      <w:rFonts w:eastAsiaTheme="minorHAnsi"/>
      <w:sz w:val="18"/>
    </w:rPr>
  </w:style>
  <w:style w:type="paragraph" w:customStyle="1" w:styleId="2CD4F7CCC6DF45098DEFE00C5AA34F3836">
    <w:name w:val="2CD4F7CCC6DF45098DEFE00C5AA34F3836"/>
    <w:rsid w:val="00A7092C"/>
    <w:rPr>
      <w:rFonts w:eastAsiaTheme="minorHAnsi"/>
    </w:rPr>
  </w:style>
  <w:style w:type="paragraph" w:customStyle="1" w:styleId="BE714C3E6B6D489EB12B943E0AEA1DAF16">
    <w:name w:val="BE714C3E6B6D489EB12B943E0AEA1DAF16"/>
    <w:rsid w:val="00A7092C"/>
    <w:pPr>
      <w:spacing w:after="0"/>
    </w:pPr>
    <w:rPr>
      <w:rFonts w:eastAsiaTheme="minorHAnsi"/>
      <w:sz w:val="18"/>
    </w:rPr>
  </w:style>
  <w:style w:type="paragraph" w:customStyle="1" w:styleId="717EB4320D7D4FECAF658258462AF99D34">
    <w:name w:val="717EB4320D7D4FECAF658258462AF99D34"/>
    <w:rsid w:val="00A7092C"/>
    <w:rPr>
      <w:rFonts w:eastAsiaTheme="minorHAnsi"/>
    </w:rPr>
  </w:style>
  <w:style w:type="paragraph" w:customStyle="1" w:styleId="672F32AE82B848FD98A1DC075F71616B16">
    <w:name w:val="672F32AE82B848FD98A1DC075F71616B16"/>
    <w:rsid w:val="00A7092C"/>
    <w:pPr>
      <w:spacing w:after="0"/>
    </w:pPr>
    <w:rPr>
      <w:rFonts w:eastAsiaTheme="minorHAnsi"/>
      <w:sz w:val="18"/>
    </w:rPr>
  </w:style>
  <w:style w:type="paragraph" w:customStyle="1" w:styleId="303A707559AC416E955F1859C4500E5A2">
    <w:name w:val="303A707559AC416E955F1859C4500E5A2"/>
    <w:rsid w:val="00A7092C"/>
    <w:rPr>
      <w:rFonts w:eastAsiaTheme="minorHAnsi"/>
    </w:rPr>
  </w:style>
  <w:style w:type="paragraph" w:customStyle="1" w:styleId="D8276C901F3447EF9F4DAE7E5A2D56F216">
    <w:name w:val="D8276C901F3447EF9F4DAE7E5A2D56F216"/>
    <w:rsid w:val="00A7092C"/>
    <w:pPr>
      <w:spacing w:after="0"/>
    </w:pPr>
    <w:rPr>
      <w:rFonts w:eastAsiaTheme="minorHAnsi"/>
      <w:sz w:val="18"/>
    </w:rPr>
  </w:style>
  <w:style w:type="paragraph" w:customStyle="1" w:styleId="723DFB683B5C40289035E595F67DF1E836">
    <w:name w:val="723DFB683B5C40289035E595F67DF1E836"/>
    <w:rsid w:val="00A7092C"/>
    <w:rPr>
      <w:rFonts w:eastAsiaTheme="minorHAnsi"/>
    </w:rPr>
  </w:style>
  <w:style w:type="paragraph" w:customStyle="1" w:styleId="C70839B3505A4A14ADA29500217A8F4D16">
    <w:name w:val="C70839B3505A4A14ADA29500217A8F4D16"/>
    <w:rsid w:val="00A7092C"/>
    <w:pPr>
      <w:spacing w:after="0"/>
    </w:pPr>
    <w:rPr>
      <w:rFonts w:eastAsiaTheme="minorHAnsi"/>
      <w:sz w:val="18"/>
    </w:rPr>
  </w:style>
  <w:style w:type="paragraph" w:customStyle="1" w:styleId="45A1978C42FC4B4A9CF0E2DD5CC6611236">
    <w:name w:val="45A1978C42FC4B4A9CF0E2DD5CC6611236"/>
    <w:rsid w:val="00A7092C"/>
    <w:rPr>
      <w:rFonts w:eastAsiaTheme="minorHAnsi"/>
    </w:rPr>
  </w:style>
  <w:style w:type="paragraph" w:customStyle="1" w:styleId="40E7FF182C5A42F6A68D91D60761751317">
    <w:name w:val="40E7FF182C5A42F6A68D91D60761751317"/>
    <w:rsid w:val="00A7092C"/>
    <w:pPr>
      <w:spacing w:after="0"/>
    </w:pPr>
    <w:rPr>
      <w:rFonts w:eastAsiaTheme="minorHAnsi"/>
      <w:sz w:val="18"/>
    </w:rPr>
  </w:style>
  <w:style w:type="paragraph" w:customStyle="1" w:styleId="40ADBB8D658C4EEBBD7D8253A34DAD4740">
    <w:name w:val="40ADBB8D658C4EEBBD7D8253A34DAD4740"/>
    <w:rsid w:val="00A7092C"/>
    <w:rPr>
      <w:rFonts w:eastAsiaTheme="minorHAnsi"/>
    </w:rPr>
  </w:style>
  <w:style w:type="paragraph" w:customStyle="1" w:styleId="AA67E8AC1E2A48DEBB49742F3CF4143016">
    <w:name w:val="AA67E8AC1E2A48DEBB49742F3CF4143016"/>
    <w:rsid w:val="00A7092C"/>
    <w:pPr>
      <w:spacing w:after="0"/>
    </w:pPr>
    <w:rPr>
      <w:rFonts w:eastAsiaTheme="minorHAnsi"/>
      <w:sz w:val="18"/>
    </w:rPr>
  </w:style>
  <w:style w:type="paragraph" w:customStyle="1" w:styleId="9036D19C52C54465882475EF28C870FF39">
    <w:name w:val="9036D19C52C54465882475EF28C870FF39"/>
    <w:rsid w:val="00A7092C"/>
    <w:rPr>
      <w:rFonts w:eastAsiaTheme="minorHAnsi"/>
    </w:rPr>
  </w:style>
  <w:style w:type="paragraph" w:customStyle="1" w:styleId="136B1562AFE84176B06046F758B18EB83">
    <w:name w:val="136B1562AFE84176B06046F758B18EB83"/>
    <w:rsid w:val="00A7092C"/>
    <w:rPr>
      <w:rFonts w:eastAsiaTheme="minorHAnsi"/>
    </w:rPr>
  </w:style>
  <w:style w:type="paragraph" w:customStyle="1" w:styleId="1711DC59430A414EB4B270E0F0AA544216">
    <w:name w:val="1711DC59430A414EB4B270E0F0AA544216"/>
    <w:rsid w:val="00A7092C"/>
    <w:pPr>
      <w:spacing w:after="0"/>
    </w:pPr>
    <w:rPr>
      <w:rFonts w:eastAsiaTheme="minorHAnsi"/>
      <w:sz w:val="18"/>
    </w:rPr>
  </w:style>
  <w:style w:type="paragraph" w:customStyle="1" w:styleId="6F185E12453744829ACDC489A27A493036">
    <w:name w:val="6F185E12453744829ACDC489A27A493036"/>
    <w:rsid w:val="00A7092C"/>
    <w:pPr>
      <w:spacing w:after="0"/>
    </w:pPr>
    <w:rPr>
      <w:rFonts w:eastAsiaTheme="minorHAnsi"/>
      <w:sz w:val="18"/>
    </w:rPr>
  </w:style>
  <w:style w:type="paragraph" w:customStyle="1" w:styleId="3F74678ACCF64BB3A9FA2AB54C97AB2816">
    <w:name w:val="3F74678ACCF64BB3A9FA2AB54C97AB2816"/>
    <w:rsid w:val="00A7092C"/>
    <w:pPr>
      <w:spacing w:after="0"/>
    </w:pPr>
    <w:rPr>
      <w:rFonts w:eastAsiaTheme="minorHAnsi"/>
      <w:sz w:val="18"/>
    </w:rPr>
  </w:style>
  <w:style w:type="paragraph" w:customStyle="1" w:styleId="823F7033792B4CA4A5F8198693475B9E36">
    <w:name w:val="823F7033792B4CA4A5F8198693475B9E36"/>
    <w:rsid w:val="00A7092C"/>
    <w:rPr>
      <w:rFonts w:eastAsiaTheme="minorHAnsi"/>
    </w:rPr>
  </w:style>
  <w:style w:type="paragraph" w:customStyle="1" w:styleId="11A6B68A41CF4891B3FDFE151407AD2A16">
    <w:name w:val="11A6B68A41CF4891B3FDFE151407AD2A16"/>
    <w:rsid w:val="00A7092C"/>
    <w:pPr>
      <w:spacing w:after="0"/>
    </w:pPr>
    <w:rPr>
      <w:rFonts w:eastAsiaTheme="minorHAnsi"/>
      <w:sz w:val="18"/>
    </w:rPr>
  </w:style>
  <w:style w:type="paragraph" w:customStyle="1" w:styleId="EC257BF609544707A93D3661C628C88135">
    <w:name w:val="EC257BF609544707A93D3661C628C88135"/>
    <w:rsid w:val="00A7092C"/>
    <w:pPr>
      <w:spacing w:after="0"/>
    </w:pPr>
    <w:rPr>
      <w:rFonts w:eastAsiaTheme="minorHAnsi"/>
      <w:sz w:val="18"/>
    </w:rPr>
  </w:style>
  <w:style w:type="paragraph" w:customStyle="1" w:styleId="31B4C6869F41443E8E20C81A72AF4BB816">
    <w:name w:val="31B4C6869F41443E8E20C81A72AF4BB816"/>
    <w:rsid w:val="00A7092C"/>
    <w:pPr>
      <w:spacing w:after="0"/>
    </w:pPr>
    <w:rPr>
      <w:rFonts w:eastAsiaTheme="minorHAnsi"/>
      <w:sz w:val="18"/>
    </w:rPr>
  </w:style>
  <w:style w:type="paragraph" w:customStyle="1" w:styleId="AE16FFA380FB44ECBFF1257728994DDF2">
    <w:name w:val="AE16FFA380FB44ECBFF1257728994DDF2"/>
    <w:rsid w:val="00A7092C"/>
    <w:rPr>
      <w:rFonts w:eastAsiaTheme="minorHAnsi"/>
    </w:rPr>
  </w:style>
  <w:style w:type="paragraph" w:customStyle="1" w:styleId="7B35CFFB18E041D5824382DB4EB5ED0916">
    <w:name w:val="7B35CFFB18E041D5824382DB4EB5ED0916"/>
    <w:rsid w:val="00A7092C"/>
    <w:pPr>
      <w:spacing w:after="0"/>
    </w:pPr>
    <w:rPr>
      <w:rFonts w:eastAsiaTheme="minorHAnsi"/>
      <w:sz w:val="18"/>
    </w:rPr>
  </w:style>
  <w:style w:type="paragraph" w:customStyle="1" w:styleId="92078F3597E8473A9F7784A78967294A36">
    <w:name w:val="92078F3597E8473A9F7784A78967294A36"/>
    <w:rsid w:val="00A7092C"/>
    <w:pPr>
      <w:spacing w:after="0"/>
    </w:pPr>
    <w:rPr>
      <w:rFonts w:eastAsiaTheme="minorHAnsi"/>
      <w:sz w:val="18"/>
    </w:rPr>
  </w:style>
  <w:style w:type="paragraph" w:customStyle="1" w:styleId="AB0921106EEF4040B80C76B1F872407616">
    <w:name w:val="AB0921106EEF4040B80C76B1F872407616"/>
    <w:rsid w:val="00A7092C"/>
    <w:pPr>
      <w:spacing w:after="0"/>
    </w:pPr>
    <w:rPr>
      <w:rFonts w:eastAsiaTheme="minorHAnsi"/>
      <w:sz w:val="18"/>
    </w:rPr>
  </w:style>
  <w:style w:type="paragraph" w:customStyle="1" w:styleId="2B230E26A9ED4FC2AB67B085043EF44236">
    <w:name w:val="2B230E26A9ED4FC2AB67B085043EF44236"/>
    <w:rsid w:val="00A7092C"/>
    <w:rPr>
      <w:rFonts w:eastAsiaTheme="minorHAnsi"/>
    </w:rPr>
  </w:style>
  <w:style w:type="paragraph" w:customStyle="1" w:styleId="FB383E6012E447C7B7A7CE4AAF74592717">
    <w:name w:val="FB383E6012E447C7B7A7CE4AAF74592717"/>
    <w:rsid w:val="00A7092C"/>
    <w:pPr>
      <w:spacing w:after="0"/>
    </w:pPr>
    <w:rPr>
      <w:rFonts w:eastAsiaTheme="minorHAnsi"/>
      <w:sz w:val="18"/>
    </w:rPr>
  </w:style>
  <w:style w:type="paragraph" w:customStyle="1" w:styleId="5DECF126BB1A4AB8A80075740E61BDC439">
    <w:name w:val="5DECF126BB1A4AB8A80075740E61BDC439"/>
    <w:rsid w:val="00A7092C"/>
    <w:rPr>
      <w:rFonts w:eastAsiaTheme="minorHAnsi"/>
    </w:rPr>
  </w:style>
  <w:style w:type="paragraph" w:customStyle="1" w:styleId="7830435A9574444B88F17F0B7C3581EE16">
    <w:name w:val="7830435A9574444B88F17F0B7C3581EE16"/>
    <w:rsid w:val="00A7092C"/>
    <w:pPr>
      <w:spacing w:after="0"/>
    </w:pPr>
    <w:rPr>
      <w:rFonts w:eastAsiaTheme="minorHAnsi"/>
      <w:sz w:val="18"/>
    </w:rPr>
  </w:style>
  <w:style w:type="paragraph" w:customStyle="1" w:styleId="7AB1165513E24AA18C2EE3562CB0AC3A39">
    <w:name w:val="7AB1165513E24AA18C2EE3562CB0AC3A39"/>
    <w:rsid w:val="00A7092C"/>
    <w:rPr>
      <w:rFonts w:eastAsiaTheme="minorHAnsi"/>
    </w:rPr>
  </w:style>
  <w:style w:type="paragraph" w:customStyle="1" w:styleId="587BAEAC70E54271A1E4E1C0908E4B5F39">
    <w:name w:val="587BAEAC70E54271A1E4E1C0908E4B5F39"/>
    <w:rsid w:val="00A7092C"/>
    <w:rPr>
      <w:rFonts w:eastAsiaTheme="minorHAnsi"/>
    </w:rPr>
  </w:style>
  <w:style w:type="paragraph" w:customStyle="1" w:styleId="419AAAC3143B40EE8B1384D28136DB3A16">
    <w:name w:val="419AAAC3143B40EE8B1384D28136DB3A16"/>
    <w:rsid w:val="00A7092C"/>
    <w:pPr>
      <w:spacing w:after="0"/>
    </w:pPr>
    <w:rPr>
      <w:rFonts w:eastAsiaTheme="minorHAnsi"/>
      <w:sz w:val="18"/>
    </w:rPr>
  </w:style>
  <w:style w:type="paragraph" w:customStyle="1" w:styleId="AE3856E31319441187E4F96BA0C7CE6136">
    <w:name w:val="AE3856E31319441187E4F96BA0C7CE6136"/>
    <w:rsid w:val="00A7092C"/>
    <w:pPr>
      <w:spacing w:after="0"/>
    </w:pPr>
    <w:rPr>
      <w:rFonts w:eastAsiaTheme="minorHAnsi"/>
      <w:sz w:val="18"/>
    </w:rPr>
  </w:style>
  <w:style w:type="paragraph" w:customStyle="1" w:styleId="BA7AB7A9B33E44EAAB8C25A36C2F62D916">
    <w:name w:val="BA7AB7A9B33E44EAAB8C25A36C2F62D916"/>
    <w:rsid w:val="00A7092C"/>
    <w:pPr>
      <w:spacing w:after="0"/>
    </w:pPr>
    <w:rPr>
      <w:rFonts w:eastAsiaTheme="minorHAnsi"/>
      <w:sz w:val="18"/>
    </w:rPr>
  </w:style>
  <w:style w:type="paragraph" w:customStyle="1" w:styleId="60DBFC5280CD41C3A9B53C10A7C309E136">
    <w:name w:val="60DBFC5280CD41C3A9B53C10A7C309E136"/>
    <w:rsid w:val="00A7092C"/>
    <w:rPr>
      <w:rFonts w:eastAsiaTheme="minorHAnsi"/>
    </w:rPr>
  </w:style>
  <w:style w:type="paragraph" w:customStyle="1" w:styleId="6F4B5F57EA7A46648509931704777B5716">
    <w:name w:val="6F4B5F57EA7A46648509931704777B5716"/>
    <w:rsid w:val="00A7092C"/>
    <w:pPr>
      <w:spacing w:after="0"/>
    </w:pPr>
    <w:rPr>
      <w:rFonts w:eastAsiaTheme="minorHAnsi"/>
      <w:sz w:val="18"/>
    </w:rPr>
  </w:style>
  <w:style w:type="paragraph" w:customStyle="1" w:styleId="408DFBDE85BD4B26A2C5462B1B87995235">
    <w:name w:val="408DFBDE85BD4B26A2C5462B1B87995235"/>
    <w:rsid w:val="00A7092C"/>
    <w:pPr>
      <w:spacing w:after="0"/>
    </w:pPr>
    <w:rPr>
      <w:rFonts w:eastAsiaTheme="minorHAnsi"/>
      <w:sz w:val="18"/>
    </w:rPr>
  </w:style>
  <w:style w:type="paragraph" w:customStyle="1" w:styleId="F9986CC68ADA48C2BA4E3057198DFD8716">
    <w:name w:val="F9986CC68ADA48C2BA4E3057198DFD8716"/>
    <w:rsid w:val="00A7092C"/>
    <w:pPr>
      <w:spacing w:after="0"/>
    </w:pPr>
    <w:rPr>
      <w:rFonts w:eastAsiaTheme="minorHAnsi"/>
      <w:sz w:val="18"/>
    </w:rPr>
  </w:style>
  <w:style w:type="paragraph" w:customStyle="1" w:styleId="37A997D641FC4F80BCE0667D74C4BF012">
    <w:name w:val="37A997D641FC4F80BCE0667D74C4BF012"/>
    <w:rsid w:val="00A7092C"/>
    <w:rPr>
      <w:rFonts w:eastAsiaTheme="minorHAnsi"/>
    </w:rPr>
  </w:style>
  <w:style w:type="paragraph" w:customStyle="1" w:styleId="4CF57EBA2AF94055A638708E590312ED16">
    <w:name w:val="4CF57EBA2AF94055A638708E590312ED16"/>
    <w:rsid w:val="00A7092C"/>
    <w:pPr>
      <w:spacing w:after="0"/>
    </w:pPr>
    <w:rPr>
      <w:rFonts w:eastAsiaTheme="minorHAnsi"/>
      <w:sz w:val="18"/>
    </w:rPr>
  </w:style>
  <w:style w:type="paragraph" w:customStyle="1" w:styleId="AFD2E5A42B654E14B9A901E430B0B00936">
    <w:name w:val="AFD2E5A42B654E14B9A901E430B0B00936"/>
    <w:rsid w:val="00A7092C"/>
    <w:pPr>
      <w:spacing w:after="0"/>
    </w:pPr>
    <w:rPr>
      <w:rFonts w:eastAsiaTheme="minorHAnsi"/>
      <w:sz w:val="18"/>
    </w:rPr>
  </w:style>
  <w:style w:type="paragraph" w:customStyle="1" w:styleId="F3FFF565E6AA4024B0471E9E86CA4F7416">
    <w:name w:val="F3FFF565E6AA4024B0471E9E86CA4F7416"/>
    <w:rsid w:val="00A7092C"/>
    <w:pPr>
      <w:spacing w:after="0"/>
    </w:pPr>
    <w:rPr>
      <w:rFonts w:eastAsiaTheme="minorHAnsi"/>
      <w:sz w:val="18"/>
    </w:rPr>
  </w:style>
  <w:style w:type="paragraph" w:customStyle="1" w:styleId="7B0118AA2D3946589DAFE68F9461F48836">
    <w:name w:val="7B0118AA2D3946589DAFE68F9461F48836"/>
    <w:rsid w:val="00A7092C"/>
    <w:rPr>
      <w:rFonts w:eastAsiaTheme="minorHAnsi"/>
    </w:rPr>
  </w:style>
  <w:style w:type="paragraph" w:customStyle="1" w:styleId="AB33000274C84E25B9E5FCF4EFEEE5101">
    <w:name w:val="AB33000274C84E25B9E5FCF4EFEEE5101"/>
    <w:rsid w:val="00A7092C"/>
    <w:pPr>
      <w:spacing w:after="0"/>
    </w:pPr>
    <w:rPr>
      <w:rFonts w:eastAsiaTheme="minorHAnsi"/>
      <w:sz w:val="18"/>
    </w:rPr>
  </w:style>
  <w:style w:type="paragraph" w:customStyle="1" w:styleId="652A0C47F87B467199D5A37C5219B38D1">
    <w:name w:val="652A0C47F87B467199D5A37C5219B38D1"/>
    <w:rsid w:val="00A7092C"/>
    <w:pPr>
      <w:spacing w:after="0"/>
    </w:pPr>
    <w:rPr>
      <w:rFonts w:eastAsiaTheme="minorHAnsi"/>
      <w:sz w:val="18"/>
    </w:rPr>
  </w:style>
  <w:style w:type="paragraph" w:customStyle="1" w:styleId="7344E5F170BA48BE8F69834354139B5C1">
    <w:name w:val="7344E5F170BA48BE8F69834354139B5C1"/>
    <w:rsid w:val="00A7092C"/>
    <w:pPr>
      <w:spacing w:after="0"/>
    </w:pPr>
    <w:rPr>
      <w:rFonts w:eastAsiaTheme="minorHAnsi"/>
      <w:sz w:val="18"/>
    </w:rPr>
  </w:style>
  <w:style w:type="paragraph" w:customStyle="1" w:styleId="6E9890CDEB6A49D3AC65F991614D09DF1">
    <w:name w:val="6E9890CDEB6A49D3AC65F991614D09DF1"/>
    <w:rsid w:val="00A7092C"/>
    <w:rPr>
      <w:rFonts w:eastAsiaTheme="minorHAnsi"/>
    </w:rPr>
  </w:style>
  <w:style w:type="paragraph" w:customStyle="1" w:styleId="D7C3C56E0757426AAF2E1AE60C684EC13">
    <w:name w:val="D7C3C56E0757426AAF2E1AE60C684EC13"/>
    <w:rsid w:val="00A7092C"/>
    <w:pPr>
      <w:spacing w:after="0"/>
    </w:pPr>
    <w:rPr>
      <w:rFonts w:eastAsiaTheme="minorHAnsi"/>
      <w:sz w:val="18"/>
    </w:rPr>
  </w:style>
  <w:style w:type="paragraph" w:customStyle="1" w:styleId="FC7A107969F841B29260F92659BDC67E16">
    <w:name w:val="FC7A107969F841B29260F92659BDC67E16"/>
    <w:rsid w:val="00A7092C"/>
    <w:pPr>
      <w:spacing w:after="0"/>
    </w:pPr>
    <w:rPr>
      <w:rFonts w:eastAsiaTheme="minorHAnsi"/>
      <w:sz w:val="18"/>
    </w:rPr>
  </w:style>
  <w:style w:type="paragraph" w:customStyle="1" w:styleId="7B947D67A996476FB4F7A3E8A92B9B4236">
    <w:name w:val="7B947D67A996476FB4F7A3E8A92B9B4236"/>
    <w:rsid w:val="00A7092C"/>
    <w:pPr>
      <w:spacing w:after="0"/>
    </w:pPr>
    <w:rPr>
      <w:rFonts w:eastAsiaTheme="minorHAnsi"/>
      <w:sz w:val="18"/>
    </w:rPr>
  </w:style>
  <w:style w:type="paragraph" w:customStyle="1" w:styleId="C1E09089BCFC4CD38EBFC3B79F722E1816">
    <w:name w:val="C1E09089BCFC4CD38EBFC3B79F722E1816"/>
    <w:rsid w:val="00A7092C"/>
    <w:pPr>
      <w:spacing w:after="0"/>
    </w:pPr>
    <w:rPr>
      <w:rFonts w:eastAsiaTheme="minorHAnsi"/>
      <w:sz w:val="18"/>
    </w:rPr>
  </w:style>
  <w:style w:type="paragraph" w:customStyle="1" w:styleId="184DF065F14749BEA88C33EBF6D0DD9136">
    <w:name w:val="184DF065F14749BEA88C33EBF6D0DD9136"/>
    <w:rsid w:val="00A7092C"/>
    <w:rPr>
      <w:rFonts w:eastAsiaTheme="minorHAnsi"/>
    </w:rPr>
  </w:style>
  <w:style w:type="paragraph" w:customStyle="1" w:styleId="0050AE4A8781494EB7CEFED53B2E625616">
    <w:name w:val="0050AE4A8781494EB7CEFED53B2E625616"/>
    <w:rsid w:val="00A7092C"/>
    <w:pPr>
      <w:spacing w:after="0"/>
    </w:pPr>
    <w:rPr>
      <w:rFonts w:eastAsiaTheme="minorHAnsi"/>
      <w:sz w:val="18"/>
    </w:rPr>
  </w:style>
  <w:style w:type="paragraph" w:customStyle="1" w:styleId="7649FC3E3CB64CB4B6895DA61746067C35">
    <w:name w:val="7649FC3E3CB64CB4B6895DA61746067C35"/>
    <w:rsid w:val="00A7092C"/>
    <w:pPr>
      <w:spacing w:after="0"/>
    </w:pPr>
    <w:rPr>
      <w:rFonts w:eastAsiaTheme="minorHAnsi"/>
      <w:sz w:val="18"/>
    </w:rPr>
  </w:style>
  <w:style w:type="paragraph" w:customStyle="1" w:styleId="11973A07EE994F7C848C75968712285316">
    <w:name w:val="11973A07EE994F7C848C75968712285316"/>
    <w:rsid w:val="00A7092C"/>
    <w:pPr>
      <w:spacing w:after="0"/>
    </w:pPr>
    <w:rPr>
      <w:rFonts w:eastAsiaTheme="minorHAnsi"/>
      <w:sz w:val="18"/>
    </w:rPr>
  </w:style>
  <w:style w:type="paragraph" w:customStyle="1" w:styleId="B85A9236D0374E09A18D3DF7D2A4A86C2">
    <w:name w:val="B85A9236D0374E09A18D3DF7D2A4A86C2"/>
    <w:rsid w:val="00A7092C"/>
    <w:rPr>
      <w:rFonts w:eastAsiaTheme="minorHAnsi"/>
    </w:rPr>
  </w:style>
  <w:style w:type="paragraph" w:customStyle="1" w:styleId="9A8538742AB04508A61D932372736E3416">
    <w:name w:val="9A8538742AB04508A61D932372736E3416"/>
    <w:rsid w:val="00A7092C"/>
    <w:pPr>
      <w:spacing w:after="0"/>
    </w:pPr>
    <w:rPr>
      <w:rFonts w:eastAsiaTheme="minorHAnsi"/>
      <w:sz w:val="18"/>
    </w:rPr>
  </w:style>
  <w:style w:type="paragraph" w:customStyle="1" w:styleId="D5320E753A8642EEA6B1948AA390C36036">
    <w:name w:val="D5320E753A8642EEA6B1948AA390C36036"/>
    <w:rsid w:val="00A7092C"/>
    <w:pPr>
      <w:spacing w:after="0"/>
    </w:pPr>
    <w:rPr>
      <w:rFonts w:eastAsiaTheme="minorHAnsi"/>
      <w:sz w:val="18"/>
    </w:rPr>
  </w:style>
  <w:style w:type="paragraph" w:customStyle="1" w:styleId="7DA725D4078647ECBD9F007774387A4016">
    <w:name w:val="7DA725D4078647ECBD9F007774387A4016"/>
    <w:rsid w:val="00A7092C"/>
    <w:pPr>
      <w:spacing w:after="0"/>
    </w:pPr>
    <w:rPr>
      <w:rFonts w:eastAsiaTheme="minorHAnsi"/>
      <w:sz w:val="18"/>
    </w:rPr>
  </w:style>
  <w:style w:type="paragraph" w:customStyle="1" w:styleId="1B2E103589454B3AA67AE6B33F4A344936">
    <w:name w:val="1B2E103589454B3AA67AE6B33F4A344936"/>
    <w:rsid w:val="00A7092C"/>
    <w:rPr>
      <w:rFonts w:eastAsiaTheme="minorHAnsi"/>
    </w:rPr>
  </w:style>
  <w:style w:type="paragraph" w:customStyle="1" w:styleId="58CF54DBDA2E4D00933F285B367275693">
    <w:name w:val="58CF54DBDA2E4D00933F285B367275693"/>
    <w:rsid w:val="00A7092C"/>
    <w:pPr>
      <w:spacing w:after="0"/>
    </w:pPr>
    <w:rPr>
      <w:rFonts w:eastAsiaTheme="minorHAnsi"/>
      <w:sz w:val="18"/>
    </w:rPr>
  </w:style>
  <w:style w:type="paragraph" w:customStyle="1" w:styleId="D5622F7912F84BBB82AECDD69A4CEC623">
    <w:name w:val="D5622F7912F84BBB82AECDD69A4CEC623"/>
    <w:rsid w:val="00A7092C"/>
    <w:pPr>
      <w:spacing w:after="0"/>
    </w:pPr>
    <w:rPr>
      <w:rFonts w:eastAsiaTheme="minorHAnsi"/>
      <w:sz w:val="18"/>
    </w:rPr>
  </w:style>
  <w:style w:type="paragraph" w:customStyle="1" w:styleId="751B64A5826649B9B463A6155C89C40C3">
    <w:name w:val="751B64A5826649B9B463A6155C89C40C3"/>
    <w:rsid w:val="00A7092C"/>
    <w:pPr>
      <w:spacing w:after="0"/>
    </w:pPr>
    <w:rPr>
      <w:rFonts w:eastAsiaTheme="minorHAnsi"/>
      <w:sz w:val="18"/>
    </w:rPr>
  </w:style>
  <w:style w:type="paragraph" w:customStyle="1" w:styleId="F2CC6EB430CE404DBC1DC4BE52351B3A3">
    <w:name w:val="F2CC6EB430CE404DBC1DC4BE52351B3A3"/>
    <w:rsid w:val="00A7092C"/>
    <w:rPr>
      <w:rFonts w:eastAsiaTheme="minorHAnsi"/>
    </w:rPr>
  </w:style>
  <w:style w:type="paragraph" w:customStyle="1" w:styleId="AB53E88CFB4641C2B069B4BCC93E716816">
    <w:name w:val="AB53E88CFB4641C2B069B4BCC93E716816"/>
    <w:rsid w:val="00A7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61">
    <w:name w:val="F8248F404B3048F29591C06EFE9F862E61"/>
    <w:rsid w:val="00A7092C"/>
    <w:pPr>
      <w:spacing w:after="0"/>
    </w:pPr>
    <w:rPr>
      <w:rFonts w:eastAsiaTheme="minorHAnsi"/>
      <w:sz w:val="18"/>
    </w:rPr>
  </w:style>
  <w:style w:type="paragraph" w:customStyle="1" w:styleId="46E087391B184229B04974DFC859DABE37">
    <w:name w:val="46E087391B184229B04974DFC859DABE37"/>
    <w:rsid w:val="00A7092C"/>
    <w:rPr>
      <w:rFonts w:eastAsiaTheme="minorHAnsi"/>
    </w:rPr>
  </w:style>
  <w:style w:type="paragraph" w:customStyle="1" w:styleId="FDEEFE49C9E24FC4896A32A624CBE0C949">
    <w:name w:val="FDEEFE49C9E24FC4896A32A624CBE0C949"/>
    <w:rsid w:val="00A7092C"/>
    <w:pPr>
      <w:spacing w:after="0"/>
    </w:pPr>
    <w:rPr>
      <w:rFonts w:eastAsiaTheme="minorHAnsi"/>
      <w:sz w:val="18"/>
    </w:rPr>
  </w:style>
  <w:style w:type="paragraph" w:customStyle="1" w:styleId="EDCF57B2AB4548CB9F05182F5E2AF27141">
    <w:name w:val="EDCF57B2AB4548CB9F05182F5E2AF27141"/>
    <w:rsid w:val="00A7092C"/>
    <w:rPr>
      <w:rFonts w:eastAsiaTheme="minorHAnsi"/>
    </w:rPr>
  </w:style>
  <w:style w:type="paragraph" w:customStyle="1" w:styleId="0579361D4FFF421E8C97F58FADC2A4D649">
    <w:name w:val="0579361D4FFF421E8C97F58FADC2A4D649"/>
    <w:rsid w:val="00A7092C"/>
    <w:pPr>
      <w:spacing w:after="0"/>
    </w:pPr>
    <w:rPr>
      <w:rFonts w:eastAsiaTheme="minorHAnsi"/>
      <w:sz w:val="18"/>
    </w:rPr>
  </w:style>
  <w:style w:type="paragraph" w:customStyle="1" w:styleId="A482B8992E584E0A91C1F907C31F4C0419">
    <w:name w:val="A482B8992E584E0A91C1F907C31F4C0419"/>
    <w:rsid w:val="00A7092C"/>
    <w:rPr>
      <w:rFonts w:eastAsiaTheme="minorHAnsi"/>
    </w:rPr>
  </w:style>
  <w:style w:type="paragraph" w:customStyle="1" w:styleId="B9D4AFBD5F1D4F01BCB792697366DC4116">
    <w:name w:val="B9D4AFBD5F1D4F01BCB792697366DC4116"/>
    <w:rsid w:val="00A7092C"/>
    <w:pPr>
      <w:spacing w:after="0" w:line="240" w:lineRule="auto"/>
    </w:pPr>
    <w:rPr>
      <w:rFonts w:eastAsiaTheme="minorHAnsi"/>
    </w:rPr>
  </w:style>
  <w:style w:type="paragraph" w:customStyle="1" w:styleId="4FB668A7A79D428383F8400EE038ABEF41">
    <w:name w:val="4FB668A7A79D428383F8400EE038ABEF41"/>
    <w:rsid w:val="00A7092C"/>
    <w:pPr>
      <w:spacing w:after="0" w:line="240" w:lineRule="auto"/>
    </w:pPr>
    <w:rPr>
      <w:rFonts w:eastAsiaTheme="minorHAnsi"/>
    </w:rPr>
  </w:style>
  <w:style w:type="paragraph" w:customStyle="1" w:styleId="555CB117B7F24DC689E78E779AD33AEB16">
    <w:name w:val="555CB117B7F24DC689E78E779AD33AEB16"/>
    <w:rsid w:val="00A7092C"/>
    <w:pPr>
      <w:spacing w:after="0" w:line="240" w:lineRule="auto"/>
    </w:pPr>
    <w:rPr>
      <w:rFonts w:eastAsiaTheme="minorHAnsi"/>
    </w:rPr>
  </w:style>
  <w:style w:type="paragraph" w:customStyle="1" w:styleId="80B90B5675784E0B9C0F30593526608541">
    <w:name w:val="80B90B5675784E0B9C0F30593526608541"/>
    <w:rsid w:val="00A7092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6F530-4F6C-466F-99F1-B23CE34A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2024-01-08T09:48:00Z</dcterms:created>
  <dcterms:modified xsi:type="dcterms:W3CDTF">2024-01-08T11:48:00Z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